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661B0" w14:textId="77777777" w:rsidR="00B44865" w:rsidRPr="009F6E96" w:rsidRDefault="00B44865" w:rsidP="00B44865">
      <w:pPr>
        <w:pStyle w:val="Nagwek4"/>
        <w:rPr>
          <w:rFonts w:asciiTheme="minorHAnsi" w:hAnsiTheme="minorHAnsi" w:cstheme="minorHAnsi"/>
          <w:sz w:val="22"/>
          <w:szCs w:val="22"/>
        </w:rPr>
      </w:pPr>
      <w:bookmarkStart w:id="0" w:name="_Nazwa_i_adres_Zamawiającego."/>
      <w:bookmarkStart w:id="1" w:name="_Toc141705654"/>
      <w:bookmarkStart w:id="2" w:name="_Toc142123873"/>
      <w:bookmarkStart w:id="3" w:name="_Toc142204117"/>
      <w:bookmarkStart w:id="4" w:name="_Toc141705661"/>
      <w:bookmarkStart w:id="5" w:name="_Toc142123880"/>
      <w:bookmarkStart w:id="6" w:name="_Toc142204124"/>
      <w:bookmarkStart w:id="7" w:name="_Toc141705662"/>
      <w:bookmarkStart w:id="8" w:name="_Toc142123881"/>
      <w:bookmarkStart w:id="9" w:name="_Toc142204125"/>
      <w:bookmarkStart w:id="10" w:name="_Toc141705664"/>
      <w:bookmarkStart w:id="11" w:name="_Toc142123883"/>
      <w:bookmarkStart w:id="12" w:name="_Toc142204127"/>
      <w:bookmarkStart w:id="13" w:name="_Toc141705683"/>
      <w:bookmarkStart w:id="14" w:name="_Toc142123902"/>
      <w:bookmarkStart w:id="15" w:name="_Toc142204146"/>
      <w:bookmarkStart w:id="16" w:name="_Toc141705689"/>
      <w:bookmarkStart w:id="17" w:name="_Toc142123908"/>
      <w:bookmarkStart w:id="18" w:name="_Toc142204152"/>
      <w:bookmarkStart w:id="19" w:name="_Toc141705691"/>
      <w:bookmarkStart w:id="20" w:name="_Toc142123910"/>
      <w:bookmarkStart w:id="21" w:name="_Toc142204154"/>
      <w:bookmarkStart w:id="22" w:name="_Toc141705693"/>
      <w:bookmarkStart w:id="23" w:name="_Toc142123912"/>
      <w:bookmarkStart w:id="24" w:name="_Toc142204156"/>
      <w:bookmarkStart w:id="25" w:name="_Toc141705695"/>
      <w:bookmarkStart w:id="26" w:name="_Toc142123914"/>
      <w:bookmarkStart w:id="27" w:name="_Toc142204158"/>
      <w:bookmarkStart w:id="28" w:name="a140"/>
      <w:bookmarkStart w:id="29" w:name="_Toc237774667"/>
      <w:bookmarkStart w:id="30" w:name="_Toc503951105"/>
      <w:bookmarkStart w:id="3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1"/>
      <w:r w:rsidRPr="009F6E96">
        <w:rPr>
          <w:rFonts w:asciiTheme="minorHAnsi" w:hAnsiTheme="minorHAnsi" w:cstheme="minorHAnsi"/>
          <w:sz w:val="22"/>
          <w:szCs w:val="22"/>
        </w:rPr>
        <w:t xml:space="preserve">Załącznik nr 1 – Wzór Formularza Oferty </w:t>
      </w:r>
    </w:p>
    <w:p w14:paraId="7B4E5701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6CB8CE" w14:textId="77777777" w:rsidR="00B44865" w:rsidRPr="009F6E96" w:rsidRDefault="00B44865" w:rsidP="00B44865">
      <w:pPr>
        <w:pStyle w:val="Nagwek5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FORMULARZ OFERTY</w:t>
      </w:r>
    </w:p>
    <w:p w14:paraId="70FA6F8E" w14:textId="77777777" w:rsidR="00B44865" w:rsidRPr="009F6E96" w:rsidRDefault="00B44865" w:rsidP="00B44865">
      <w:pPr>
        <w:pStyle w:val="Nagwek5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DLA PRZETARGU NIEOGRANICZONEGO</w:t>
      </w:r>
    </w:p>
    <w:p w14:paraId="529687AE" w14:textId="77777777" w:rsidR="00B44865" w:rsidRPr="009F6E96" w:rsidRDefault="00B44865" w:rsidP="00B448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B44865" w:rsidRPr="009F6E96" w14:paraId="74EDBD5A" w14:textId="77777777" w:rsidTr="00B44865">
        <w:trPr>
          <w:gridAfter w:val="1"/>
          <w:wAfter w:w="353" w:type="dxa"/>
          <w:cantSplit/>
        </w:trPr>
        <w:tc>
          <w:tcPr>
            <w:tcW w:w="8080" w:type="dxa"/>
            <w:gridSpan w:val="2"/>
          </w:tcPr>
          <w:p w14:paraId="73E00A08" w14:textId="584895E9" w:rsidR="00B44865" w:rsidRPr="009F6E96" w:rsidRDefault="00B44865" w:rsidP="00B44865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</w:t>
            </w:r>
            <w:r w:rsidRPr="009F6E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świadczenie usług</w:t>
            </w:r>
            <w:r w:rsidRPr="009F6E96">
              <w:rPr>
                <w:rFonts w:asciiTheme="minorHAnsi" w:eastAsia="TimesNewRoman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9652E9" w:rsidRPr="009F6E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kompleksowego sprzątania pomieszczeń biurowych, sanitarnych i socjalnych w budynkach Zakładu Utylizacyjnego Sp. z o.o. w Gdańsku przy </w:t>
            </w:r>
            <w:proofErr w:type="spellStart"/>
            <w:proofErr w:type="gramStart"/>
            <w:r w:rsidR="009652E9" w:rsidRPr="009F6E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ul.Jabłoniowej</w:t>
            </w:r>
            <w:proofErr w:type="spellEnd"/>
            <w:proofErr w:type="gramEnd"/>
            <w:r w:rsidR="009652E9" w:rsidRPr="009F6E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55.</w:t>
            </w:r>
          </w:p>
        </w:tc>
      </w:tr>
      <w:tr w:rsidR="00B44865" w:rsidRPr="009F6E96" w14:paraId="2A74A886" w14:textId="77777777" w:rsidTr="00B44865">
        <w:tc>
          <w:tcPr>
            <w:tcW w:w="6550" w:type="dxa"/>
            <w:hideMark/>
          </w:tcPr>
          <w:p w14:paraId="5F862DFD" w14:textId="77777777" w:rsidR="00B44865" w:rsidRPr="009F6E96" w:rsidRDefault="00B44865" w:rsidP="00B44865">
            <w:pPr>
              <w:pStyle w:val="Nagwek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14:paraId="399F2C56" w14:textId="3B54D754" w:rsidR="00B44865" w:rsidRPr="009F6E96" w:rsidRDefault="009652E9" w:rsidP="00B44865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="00B44865" w:rsidRPr="009F6E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/PN/2018</w:t>
            </w:r>
          </w:p>
        </w:tc>
      </w:tr>
    </w:tbl>
    <w:p w14:paraId="5871E8E1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FFF587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0A7B0434" w14:textId="77777777" w:rsidR="00B44865" w:rsidRPr="009F6E96" w:rsidRDefault="00B44865" w:rsidP="00B44865">
      <w:pPr>
        <w:ind w:left="142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F6E96"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</w:p>
    <w:p w14:paraId="2C5CEF4C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54F720" w14:textId="77777777" w:rsidR="00B44865" w:rsidRPr="009F6E96" w:rsidRDefault="00B44865" w:rsidP="00B44865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4A994929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9F6E96">
        <w:rPr>
          <w:rFonts w:asciiTheme="minorHAnsi" w:hAnsiTheme="minorHAnsi" w:cstheme="minorHAnsi"/>
          <w:b/>
          <w:sz w:val="22"/>
          <w:szCs w:val="22"/>
        </w:rPr>
        <w:tab/>
      </w:r>
      <w:r w:rsidRPr="009F6E96">
        <w:rPr>
          <w:rFonts w:asciiTheme="minorHAnsi" w:hAnsiTheme="minorHAnsi" w:cstheme="minorHAnsi"/>
          <w:b/>
          <w:sz w:val="22"/>
          <w:szCs w:val="22"/>
        </w:rPr>
        <w:tab/>
      </w:r>
      <w:r w:rsidRPr="009F6E96">
        <w:rPr>
          <w:rFonts w:asciiTheme="minorHAnsi" w:hAnsiTheme="minorHAnsi" w:cstheme="minorHAnsi"/>
          <w:b/>
          <w:sz w:val="22"/>
          <w:szCs w:val="22"/>
        </w:rPr>
        <w:tab/>
      </w:r>
      <w:r w:rsidRPr="009F6E96">
        <w:rPr>
          <w:rFonts w:asciiTheme="minorHAnsi" w:hAnsiTheme="minorHAnsi" w:cstheme="minorHAnsi"/>
          <w:b/>
          <w:sz w:val="22"/>
          <w:szCs w:val="22"/>
        </w:rPr>
        <w:tab/>
      </w:r>
      <w:r w:rsidRPr="009F6E96">
        <w:rPr>
          <w:rFonts w:asciiTheme="minorHAnsi" w:hAnsiTheme="minorHAnsi" w:cstheme="minorHAnsi"/>
          <w:b/>
          <w:sz w:val="22"/>
          <w:szCs w:val="22"/>
        </w:rPr>
        <w:tab/>
      </w:r>
      <w:r w:rsidRPr="009F6E96">
        <w:rPr>
          <w:rFonts w:asciiTheme="minorHAnsi" w:hAnsiTheme="minorHAnsi" w:cstheme="minorHAnsi"/>
          <w:b/>
          <w:sz w:val="22"/>
          <w:szCs w:val="22"/>
        </w:rPr>
        <w:tab/>
      </w:r>
    </w:p>
    <w:p w14:paraId="75988F1F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B44865" w:rsidRPr="009F6E96" w14:paraId="406812EC" w14:textId="77777777" w:rsidTr="00B4486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814F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A704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0CE9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B44865" w:rsidRPr="009F6E96" w14:paraId="58307238" w14:textId="77777777" w:rsidTr="00B4486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BE20" w14:textId="77777777" w:rsidR="00B44865" w:rsidRPr="009F6E96" w:rsidRDefault="00B44865" w:rsidP="00B44865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BC05" w14:textId="77777777" w:rsidR="00B44865" w:rsidRPr="009F6E96" w:rsidRDefault="00B44865" w:rsidP="00B44865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953" w14:textId="77777777" w:rsidR="00B44865" w:rsidRPr="009F6E96" w:rsidRDefault="00B44865" w:rsidP="00B44865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865" w:rsidRPr="009F6E96" w14:paraId="66FE305E" w14:textId="77777777" w:rsidTr="00B4486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99B" w14:textId="77777777" w:rsidR="00B44865" w:rsidRPr="009F6E96" w:rsidRDefault="00B44865" w:rsidP="00B44865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24A" w14:textId="77777777" w:rsidR="00B44865" w:rsidRPr="009F6E96" w:rsidRDefault="00B44865" w:rsidP="00B44865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8B3" w14:textId="77777777" w:rsidR="00B44865" w:rsidRPr="009F6E96" w:rsidRDefault="00B44865" w:rsidP="00B44865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928215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523BD" w14:textId="77777777" w:rsidR="00B44865" w:rsidRPr="009F6E96" w:rsidRDefault="00B44865" w:rsidP="006F23E2">
      <w:pPr>
        <w:numPr>
          <w:ilvl w:val="0"/>
          <w:numId w:val="43"/>
        </w:num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 xml:space="preserve">OSOBA UPRAWNIONA DO KONTAKTÓW: </w:t>
      </w:r>
    </w:p>
    <w:p w14:paraId="2788E7C6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B44865" w:rsidRPr="009F6E96" w14:paraId="4C1388A8" w14:textId="77777777" w:rsidTr="00B448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4FCD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024" w14:textId="77777777" w:rsidR="00B44865" w:rsidRPr="009F6E96" w:rsidRDefault="00B44865" w:rsidP="00B44865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865" w:rsidRPr="009F6E96" w14:paraId="5A28088C" w14:textId="77777777" w:rsidTr="00B448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7E3C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9F6E9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82C" w14:textId="77777777" w:rsidR="00B44865" w:rsidRPr="009F6E96" w:rsidRDefault="00B44865" w:rsidP="00B44865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B44865" w:rsidRPr="009F6E96" w14:paraId="2579F147" w14:textId="77777777" w:rsidTr="00B448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D786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9F6E9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9F6E9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E9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266" w14:textId="77777777" w:rsidR="00B44865" w:rsidRPr="009F6E96" w:rsidRDefault="00B44865" w:rsidP="00B44865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B44865" w:rsidRPr="009F6E96" w14:paraId="13F5AB3A" w14:textId="77777777" w:rsidTr="00B448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EBB0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9F6E9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9F6E9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E9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FF0" w14:textId="77777777" w:rsidR="00B44865" w:rsidRPr="009F6E96" w:rsidRDefault="00B44865" w:rsidP="00B44865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B44865" w:rsidRPr="009F6E96" w14:paraId="5D38D49F" w14:textId="77777777" w:rsidTr="00B448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9D05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9F6E9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9F6E9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E9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790" w14:textId="77777777" w:rsidR="00B44865" w:rsidRPr="009F6E96" w:rsidRDefault="00B44865" w:rsidP="00B44865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6841B246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3B611174" w14:textId="77777777" w:rsidR="00B44865" w:rsidRPr="009F6E96" w:rsidRDefault="00B44865" w:rsidP="006F23E2">
      <w:pPr>
        <w:numPr>
          <w:ilvl w:val="0"/>
          <w:numId w:val="43"/>
        </w:num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15E769CF" w14:textId="77777777" w:rsidR="00B44865" w:rsidRPr="009F6E96" w:rsidRDefault="00B44865" w:rsidP="00B4486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D2D56E" w14:textId="77777777" w:rsidR="00B44865" w:rsidRPr="009F6E96" w:rsidRDefault="00B44865" w:rsidP="006F23E2">
      <w:pPr>
        <w:numPr>
          <w:ilvl w:val="1"/>
          <w:numId w:val="43"/>
        </w:numPr>
        <w:tabs>
          <w:tab w:val="clear" w:pos="-1080"/>
          <w:tab w:val="num" w:pos="36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zapoznałem się z treścią SIWZ dla niniejszego zamówienia,</w:t>
      </w:r>
    </w:p>
    <w:p w14:paraId="5852D5BF" w14:textId="77777777" w:rsidR="00B44865" w:rsidRPr="009F6E96" w:rsidRDefault="00B44865" w:rsidP="006F23E2">
      <w:pPr>
        <w:numPr>
          <w:ilvl w:val="1"/>
          <w:numId w:val="43"/>
        </w:numPr>
        <w:tabs>
          <w:tab w:val="clear" w:pos="-1080"/>
          <w:tab w:val="num" w:pos="36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 xml:space="preserve">gwarantuję wykonanie całości niniejszego zamówienia zgodnie z treścią: SIWZ, wyjaśnień do SIWZ oraz jej modyfikacji, </w:t>
      </w:r>
    </w:p>
    <w:p w14:paraId="7CDED2BB" w14:textId="77777777" w:rsidR="00B44865" w:rsidRPr="009F6E96" w:rsidRDefault="00B44865" w:rsidP="006F23E2">
      <w:pPr>
        <w:numPr>
          <w:ilvl w:val="1"/>
          <w:numId w:val="43"/>
        </w:numPr>
        <w:tabs>
          <w:tab w:val="num" w:pos="36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 xml:space="preserve">cena brutto mojej (naszej) oferty za </w:t>
      </w:r>
      <w:proofErr w:type="gramStart"/>
      <w:r w:rsidRPr="009F6E96">
        <w:rPr>
          <w:rFonts w:asciiTheme="minorHAnsi" w:hAnsiTheme="minorHAnsi" w:cstheme="minorHAnsi"/>
          <w:sz w:val="22"/>
          <w:szCs w:val="22"/>
        </w:rPr>
        <w:t>realizację  zamówienia</w:t>
      </w:r>
      <w:proofErr w:type="gramEnd"/>
      <w:r w:rsidRPr="009F6E96">
        <w:rPr>
          <w:rFonts w:asciiTheme="minorHAnsi" w:hAnsiTheme="minorHAnsi" w:cstheme="minorHAnsi"/>
          <w:sz w:val="22"/>
          <w:szCs w:val="22"/>
        </w:rPr>
        <w:t xml:space="preserve"> wynosi  </w:t>
      </w:r>
    </w:p>
    <w:p w14:paraId="0B4741AE" w14:textId="77777777" w:rsidR="00B44865" w:rsidRPr="009F6E96" w:rsidRDefault="00B44865" w:rsidP="00B44865">
      <w:pPr>
        <w:autoSpaceDE w:val="0"/>
        <w:autoSpaceDN w:val="0"/>
        <w:adjustRightInd w:val="0"/>
        <w:rPr>
          <w:rFonts w:asciiTheme="minorHAnsi" w:eastAsia="LiberationSerif" w:hAnsiTheme="minorHAnsi" w:cstheme="minorHAnsi"/>
          <w:sz w:val="22"/>
          <w:szCs w:val="22"/>
          <w:lang w:eastAsia="en-US"/>
        </w:rPr>
      </w:pPr>
      <w:r w:rsidRPr="009F6E96">
        <w:rPr>
          <w:rFonts w:asciiTheme="minorHAnsi" w:eastAsia="LiberationSerif" w:hAnsiTheme="minorHAnsi" w:cstheme="minorHAnsi"/>
          <w:sz w:val="22"/>
          <w:szCs w:val="22"/>
          <w:lang w:eastAsia="en-US"/>
        </w:rPr>
        <w:t xml:space="preserve">..........................PLN (słownie złotych ......................................................................./100), </w:t>
      </w:r>
    </w:p>
    <w:p w14:paraId="47AF597F" w14:textId="77777777" w:rsidR="00B44865" w:rsidRPr="009F6E96" w:rsidRDefault="00B44865" w:rsidP="00B44865">
      <w:pPr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w tym cena netto wynosi ……</w:t>
      </w:r>
      <w:proofErr w:type="gramStart"/>
      <w:r w:rsidRPr="009F6E9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F6E96">
        <w:rPr>
          <w:rFonts w:asciiTheme="minorHAnsi" w:hAnsiTheme="minorHAnsi" w:cstheme="minorHAnsi"/>
          <w:sz w:val="22"/>
          <w:szCs w:val="22"/>
        </w:rPr>
        <w:t>.……. PLN (</w:t>
      </w:r>
      <w:proofErr w:type="gramStart"/>
      <w:r w:rsidRPr="009F6E96">
        <w:rPr>
          <w:rFonts w:asciiTheme="minorHAnsi" w:hAnsiTheme="minorHAnsi" w:cstheme="minorHAnsi"/>
          <w:sz w:val="22"/>
          <w:szCs w:val="22"/>
        </w:rPr>
        <w:t>słownie:…</w:t>
      </w:r>
      <w:proofErr w:type="gramEnd"/>
      <w:r w:rsidRPr="009F6E96">
        <w:rPr>
          <w:rFonts w:asciiTheme="minorHAnsi" w:hAnsiTheme="minorHAnsi" w:cstheme="minorHAnsi"/>
          <w:sz w:val="22"/>
          <w:szCs w:val="22"/>
        </w:rPr>
        <w:t xml:space="preserve">………………………………), </w:t>
      </w:r>
    </w:p>
    <w:p w14:paraId="2D093A33" w14:textId="77777777" w:rsidR="00B44865" w:rsidRPr="009F6E96" w:rsidRDefault="00B44865" w:rsidP="00B44865">
      <w:pPr>
        <w:autoSpaceDE w:val="0"/>
        <w:autoSpaceDN w:val="0"/>
        <w:adjustRightInd w:val="0"/>
        <w:rPr>
          <w:rFonts w:asciiTheme="minorHAnsi" w:eastAsia="LiberationSerif" w:hAnsiTheme="minorHAnsi" w:cstheme="minorHAnsi"/>
          <w:sz w:val="22"/>
          <w:szCs w:val="22"/>
          <w:lang w:eastAsia="en-US"/>
        </w:rPr>
      </w:pPr>
      <w:r w:rsidRPr="009F6E96">
        <w:rPr>
          <w:rFonts w:asciiTheme="minorHAnsi" w:hAnsiTheme="minorHAnsi" w:cstheme="minorHAnsi"/>
          <w:sz w:val="22"/>
          <w:szCs w:val="22"/>
        </w:rPr>
        <w:t xml:space="preserve">podatek VAT wynosi </w:t>
      </w:r>
      <w:r w:rsidRPr="009F6E96">
        <w:rPr>
          <w:rFonts w:asciiTheme="minorHAnsi" w:eastAsia="LiberationSerif" w:hAnsiTheme="minorHAnsi" w:cstheme="minorHAnsi"/>
          <w:sz w:val="22"/>
          <w:szCs w:val="22"/>
          <w:lang w:eastAsia="en-US"/>
        </w:rPr>
        <w:t xml:space="preserve">..........................PLN (słownie złotych ...................................../100), </w:t>
      </w:r>
    </w:p>
    <w:p w14:paraId="560A80EE" w14:textId="77777777" w:rsidR="00B44865" w:rsidRPr="009F6E96" w:rsidRDefault="00B44865" w:rsidP="00B44865">
      <w:pPr>
        <w:autoSpaceDE w:val="0"/>
        <w:autoSpaceDN w:val="0"/>
        <w:adjustRightInd w:val="0"/>
        <w:rPr>
          <w:rFonts w:asciiTheme="minorHAnsi" w:eastAsia="LiberationSerif" w:hAnsiTheme="minorHAnsi" w:cstheme="minorHAnsi"/>
          <w:sz w:val="22"/>
          <w:szCs w:val="22"/>
          <w:lang w:eastAsia="en-US"/>
        </w:rPr>
      </w:pPr>
    </w:p>
    <w:p w14:paraId="6C011276" w14:textId="77777777" w:rsidR="00B44865" w:rsidRPr="009F6E96" w:rsidRDefault="00B44865" w:rsidP="00B44865">
      <w:pPr>
        <w:autoSpaceDE w:val="0"/>
        <w:autoSpaceDN w:val="0"/>
        <w:adjustRightInd w:val="0"/>
        <w:rPr>
          <w:rFonts w:asciiTheme="minorHAnsi" w:eastAsia="LiberationSerif" w:hAnsiTheme="minorHAnsi" w:cstheme="minorHAnsi"/>
          <w:sz w:val="22"/>
          <w:szCs w:val="22"/>
          <w:lang w:eastAsia="en-US"/>
        </w:rPr>
      </w:pPr>
      <w:r w:rsidRPr="009F6E96">
        <w:rPr>
          <w:rFonts w:asciiTheme="minorHAnsi" w:eastAsia="LiberationSerif" w:hAnsiTheme="minorHAnsi" w:cstheme="minorHAnsi"/>
          <w:sz w:val="22"/>
          <w:szCs w:val="22"/>
          <w:lang w:eastAsia="en-US"/>
        </w:rPr>
        <w:t>w tym koszty pracy * …………………… PLN (słownie złotych    ……………………………</w:t>
      </w:r>
      <w:proofErr w:type="gramStart"/>
      <w:r w:rsidRPr="009F6E96">
        <w:rPr>
          <w:rFonts w:asciiTheme="minorHAnsi" w:eastAsia="LiberationSerif" w:hAnsiTheme="minorHAnsi" w:cstheme="minorHAnsi"/>
          <w:sz w:val="22"/>
          <w:szCs w:val="22"/>
          <w:lang w:eastAsia="en-US"/>
        </w:rPr>
        <w:t>…….</w:t>
      </w:r>
      <w:proofErr w:type="gramEnd"/>
      <w:r w:rsidRPr="009F6E96">
        <w:rPr>
          <w:rFonts w:asciiTheme="minorHAnsi" w:eastAsia="LiberationSerif" w:hAnsiTheme="minorHAnsi" w:cstheme="minorHAnsi"/>
          <w:sz w:val="22"/>
          <w:szCs w:val="22"/>
          <w:lang w:eastAsia="en-US"/>
        </w:rPr>
        <w:t>/100)</w:t>
      </w:r>
    </w:p>
    <w:p w14:paraId="002E1735" w14:textId="77777777" w:rsidR="00B44865" w:rsidRPr="009F6E96" w:rsidRDefault="00B44865" w:rsidP="00B44865">
      <w:pPr>
        <w:autoSpaceDE w:val="0"/>
        <w:autoSpaceDN w:val="0"/>
        <w:adjustRightInd w:val="0"/>
        <w:rPr>
          <w:rFonts w:asciiTheme="minorHAnsi" w:eastAsia="LiberationSerif" w:hAnsiTheme="minorHAnsi" w:cstheme="minorHAnsi"/>
          <w:sz w:val="22"/>
          <w:szCs w:val="22"/>
          <w:lang w:eastAsia="en-US"/>
        </w:rPr>
      </w:pPr>
      <w:r w:rsidRPr="009F6E96">
        <w:rPr>
          <w:rFonts w:asciiTheme="minorHAnsi" w:eastAsia="LiberationSerif" w:hAnsiTheme="minorHAnsi" w:cstheme="minorHAnsi"/>
          <w:sz w:val="22"/>
          <w:szCs w:val="22"/>
          <w:lang w:eastAsia="en-US"/>
        </w:rPr>
        <w:t>w tym koszty pracowników z minimalnym wynagrodzeniem * ……</w:t>
      </w:r>
      <w:proofErr w:type="gramStart"/>
      <w:r w:rsidRPr="009F6E96">
        <w:rPr>
          <w:rFonts w:asciiTheme="minorHAnsi" w:eastAsia="LiberationSerif" w:hAnsiTheme="minorHAnsi" w:cstheme="minorHAnsi"/>
          <w:sz w:val="22"/>
          <w:szCs w:val="22"/>
          <w:lang w:eastAsia="en-US"/>
        </w:rPr>
        <w:t>…….</w:t>
      </w:r>
      <w:proofErr w:type="gramEnd"/>
      <w:r w:rsidRPr="009F6E96">
        <w:rPr>
          <w:rFonts w:asciiTheme="minorHAnsi" w:eastAsia="LiberationSerif" w:hAnsiTheme="minorHAnsi" w:cstheme="minorHAnsi"/>
          <w:sz w:val="22"/>
          <w:szCs w:val="22"/>
          <w:lang w:eastAsia="en-US"/>
        </w:rPr>
        <w:t xml:space="preserve">. PLN (słownie złotych ……………/100) </w:t>
      </w:r>
    </w:p>
    <w:p w14:paraId="033CF3BF" w14:textId="77777777" w:rsidR="00B44865" w:rsidRPr="009F6E96" w:rsidRDefault="00B44865" w:rsidP="00B44865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545F8F4C" w14:textId="77777777" w:rsidR="00B44865" w:rsidRPr="009F6E96" w:rsidRDefault="00B44865" w:rsidP="00B44865">
      <w:p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6E96">
        <w:rPr>
          <w:rFonts w:asciiTheme="minorHAnsi" w:hAnsiTheme="minorHAnsi" w:cstheme="minorHAnsi"/>
          <w:i/>
          <w:sz w:val="22"/>
          <w:szCs w:val="22"/>
        </w:rPr>
        <w:t xml:space="preserve">*proszę </w:t>
      </w:r>
      <w:proofErr w:type="gramStart"/>
      <w:r w:rsidRPr="009F6E96">
        <w:rPr>
          <w:rFonts w:asciiTheme="minorHAnsi" w:hAnsiTheme="minorHAnsi" w:cstheme="minorHAnsi"/>
          <w:i/>
          <w:sz w:val="22"/>
          <w:szCs w:val="22"/>
        </w:rPr>
        <w:t>uzupełnić</w:t>
      </w:r>
      <w:proofErr w:type="gramEnd"/>
      <w:r w:rsidRPr="009F6E96">
        <w:rPr>
          <w:rFonts w:asciiTheme="minorHAnsi" w:hAnsiTheme="minorHAnsi" w:cstheme="minorHAnsi"/>
          <w:i/>
          <w:sz w:val="22"/>
          <w:szCs w:val="22"/>
        </w:rPr>
        <w:t xml:space="preserve"> jeżeli w realizację elementów przedmiotu zamówienia zaangażowani są pracownicy z minimalnym wynagrodzeniem za pracę lub wpisać: nie dotyczy</w:t>
      </w:r>
    </w:p>
    <w:p w14:paraId="71094590" w14:textId="77777777" w:rsidR="00B44865" w:rsidRPr="009F6E96" w:rsidRDefault="00B44865" w:rsidP="00B4486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i/>
          <w:sz w:val="22"/>
          <w:szCs w:val="22"/>
        </w:rPr>
        <w:t>**zgodnie z art. 142 ust. 5 ustawy prawo zamówień publicznych [Dz.U. z 2017 r. poz. 1579 tekst jednolity]</w:t>
      </w:r>
    </w:p>
    <w:p w14:paraId="0BBEA5F8" w14:textId="77777777" w:rsidR="00B44865" w:rsidRPr="009F6E96" w:rsidRDefault="00B44865" w:rsidP="00B44865">
      <w:pPr>
        <w:autoSpaceDE w:val="0"/>
        <w:autoSpaceDN w:val="0"/>
        <w:adjustRightInd w:val="0"/>
        <w:rPr>
          <w:rFonts w:asciiTheme="minorHAnsi" w:eastAsia="LiberationSerif" w:hAnsiTheme="minorHAnsi" w:cstheme="minorHAnsi"/>
          <w:sz w:val="22"/>
          <w:szCs w:val="22"/>
          <w:lang w:eastAsia="en-US"/>
        </w:rPr>
      </w:pPr>
    </w:p>
    <w:p w14:paraId="2BF1C9ED" w14:textId="77777777" w:rsidR="00B44865" w:rsidRPr="009F6E96" w:rsidRDefault="00B44865" w:rsidP="00B448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DC50BA" w14:textId="77777777" w:rsidR="00B44865" w:rsidRPr="009F6E96" w:rsidRDefault="00B44865" w:rsidP="006F23E2">
      <w:pPr>
        <w:pStyle w:val="Akapitzlist"/>
        <w:numPr>
          <w:ilvl w:val="1"/>
          <w:numId w:val="43"/>
        </w:num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 xml:space="preserve">niniejsza oferta jest ważna przez 30 dni od upływu terminu składania </w:t>
      </w:r>
      <w:proofErr w:type="gramStart"/>
      <w:r w:rsidRPr="009F6E96">
        <w:rPr>
          <w:rFonts w:asciiTheme="minorHAnsi" w:hAnsiTheme="minorHAnsi" w:cstheme="minorHAnsi"/>
          <w:sz w:val="22"/>
          <w:szCs w:val="22"/>
        </w:rPr>
        <w:t>ofert ,</w:t>
      </w:r>
      <w:proofErr w:type="gramEnd"/>
      <w:r w:rsidRPr="009F6E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11E24A" w14:textId="77777777" w:rsidR="00B44865" w:rsidRPr="009F6E96" w:rsidRDefault="00B44865" w:rsidP="006F23E2">
      <w:pPr>
        <w:numPr>
          <w:ilvl w:val="1"/>
          <w:numId w:val="43"/>
        </w:num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9F6E9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9F6E96">
        <w:rPr>
          <w:rFonts w:asciiTheme="minorHAnsi" w:hAnsiTheme="minorHAnsi" w:cstheme="minorHAnsi"/>
          <w:sz w:val="22"/>
          <w:szCs w:val="22"/>
        </w:rPr>
        <w:t>) bez zastrzeżeń wzór umowy przedstawiony(e) w Części II SIWZ,</w:t>
      </w:r>
    </w:p>
    <w:p w14:paraId="6922E7F4" w14:textId="77777777" w:rsidR="00B44865" w:rsidRPr="009F6E96" w:rsidRDefault="00B44865" w:rsidP="006F23E2">
      <w:pPr>
        <w:numPr>
          <w:ilvl w:val="1"/>
          <w:numId w:val="43"/>
        </w:num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w przypadku uznania mojej (naszej) oferty za najkorzystniejszą umowę zobowiązuję(</w:t>
      </w:r>
      <w:proofErr w:type="spellStart"/>
      <w:r w:rsidRPr="009F6E9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9F6E96">
        <w:rPr>
          <w:rFonts w:asciiTheme="minorHAnsi" w:hAnsiTheme="minorHAnsi" w:cstheme="minorHAnsi"/>
          <w:sz w:val="22"/>
          <w:szCs w:val="22"/>
        </w:rPr>
        <w:t>)się zawrzeć w miejscu i terminie jakie zostaną wskazane przez Zamawiającego,</w:t>
      </w:r>
    </w:p>
    <w:p w14:paraId="7B2968E2" w14:textId="77777777" w:rsidR="00B44865" w:rsidRPr="009F6E96" w:rsidRDefault="00B44865" w:rsidP="006F23E2">
      <w:pPr>
        <w:numPr>
          <w:ilvl w:val="1"/>
          <w:numId w:val="43"/>
        </w:num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składam(y) niniejszą </w:t>
      </w:r>
      <w:proofErr w:type="gramStart"/>
      <w:r w:rsidRPr="009F6E96">
        <w:rPr>
          <w:rFonts w:asciiTheme="minorHAnsi" w:hAnsiTheme="minorHAnsi" w:cstheme="minorHAnsi"/>
          <w:color w:val="000000"/>
          <w:sz w:val="22"/>
          <w:szCs w:val="22"/>
        </w:rPr>
        <w:t>ofertę</w:t>
      </w:r>
      <w:r w:rsidRPr="009F6E96">
        <w:rPr>
          <w:rFonts w:asciiTheme="minorHAnsi" w:hAnsiTheme="minorHAnsi" w:cstheme="minorHAnsi"/>
          <w:i/>
          <w:color w:val="000000"/>
          <w:sz w:val="22"/>
          <w:szCs w:val="22"/>
        </w:rPr>
        <w:t>[</w:t>
      </w:r>
      <w:proofErr w:type="gramEnd"/>
      <w:r w:rsidRPr="009F6E96">
        <w:rPr>
          <w:rFonts w:asciiTheme="minorHAnsi" w:hAnsiTheme="minorHAnsi" w:cstheme="minorHAnsi"/>
          <w:i/>
          <w:color w:val="000000"/>
          <w:sz w:val="22"/>
          <w:szCs w:val="22"/>
        </w:rPr>
        <w:t>we własnym imieniu]</w:t>
      </w:r>
      <w:r w:rsidRPr="009F6E9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 o udzielenie zamówienia], </w:t>
      </w:r>
    </w:p>
    <w:p w14:paraId="7EA99FDB" w14:textId="77777777" w:rsidR="00B44865" w:rsidRPr="009F6E96" w:rsidRDefault="00B44865" w:rsidP="006F23E2">
      <w:pPr>
        <w:numPr>
          <w:ilvl w:val="1"/>
          <w:numId w:val="43"/>
        </w:num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color w:val="000000"/>
          <w:sz w:val="22"/>
          <w:szCs w:val="22"/>
        </w:rPr>
        <w:t xml:space="preserve"> nie uczestniczę(</w:t>
      </w:r>
      <w:proofErr w:type="spellStart"/>
      <w:r w:rsidRPr="009F6E96">
        <w:rPr>
          <w:rFonts w:asciiTheme="minorHAnsi" w:hAnsiTheme="minorHAnsi" w:cstheme="minorHAnsi"/>
          <w:color w:val="000000"/>
          <w:sz w:val="22"/>
          <w:szCs w:val="22"/>
        </w:rPr>
        <w:t>ymy</w:t>
      </w:r>
      <w:proofErr w:type="spellEnd"/>
      <w:r w:rsidRPr="009F6E96">
        <w:rPr>
          <w:rFonts w:asciiTheme="minorHAnsi" w:hAnsiTheme="minorHAnsi" w:cstheme="minorHAnsi"/>
          <w:color w:val="000000"/>
          <w:sz w:val="22"/>
          <w:szCs w:val="22"/>
        </w:rPr>
        <w:t>) jako Wykonawca w jakiejkolwiek innej ofercie złożonej w celu udzielenie niniejszego zamówienia,</w:t>
      </w:r>
    </w:p>
    <w:p w14:paraId="4C669B34" w14:textId="77777777" w:rsidR="00B44865" w:rsidRPr="009F6E96" w:rsidRDefault="00B44865" w:rsidP="006F23E2">
      <w:pPr>
        <w:numPr>
          <w:ilvl w:val="1"/>
          <w:numId w:val="43"/>
        </w:numPr>
        <w:ind w:left="426" w:hanging="5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F6E96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96 ust. 4 ustawy z dnia 29 stycznia 2004 r. prawo zamówień publicznych ( tekst jednolity </w:t>
      </w:r>
      <w:r w:rsidRPr="009F6E96">
        <w:rPr>
          <w:rFonts w:asciiTheme="minorHAnsi" w:hAnsiTheme="minorHAnsi" w:cstheme="minorHAnsi"/>
          <w:sz w:val="22"/>
          <w:szCs w:val="22"/>
        </w:rPr>
        <w:t xml:space="preserve">Dz.U. z 2017 r. poz. 1579 z </w:t>
      </w:r>
      <w:proofErr w:type="spellStart"/>
      <w:r w:rsidRPr="009F6E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F6E96">
        <w:rPr>
          <w:rFonts w:asciiTheme="minorHAnsi" w:hAnsiTheme="minorHAnsi" w:cstheme="minorHAnsi"/>
          <w:sz w:val="22"/>
          <w:szCs w:val="22"/>
        </w:rPr>
        <w:t>. zm.</w:t>
      </w:r>
      <w:r w:rsidRPr="009F6E96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9F6E96">
        <w:rPr>
          <w:rFonts w:asciiTheme="minorHAnsi" w:hAnsiTheme="minorHAnsi" w:cstheme="minorHAnsi"/>
          <w:i/>
          <w:color w:val="000000"/>
          <w:sz w:val="22"/>
          <w:szCs w:val="22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175D0378" w14:textId="77777777" w:rsidR="00B44865" w:rsidRPr="009F6E96" w:rsidRDefault="00B44865" w:rsidP="00B44865">
      <w:pPr>
        <w:ind w:left="426" w:hanging="568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B44865" w:rsidRPr="009F6E96" w14:paraId="4963CF7A" w14:textId="77777777" w:rsidTr="00B448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372" w14:textId="77777777" w:rsidR="00B44865" w:rsidRPr="009F6E96" w:rsidRDefault="00B44865" w:rsidP="00B44865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D6BD" w14:textId="77777777" w:rsidR="00B44865" w:rsidRPr="009F6E96" w:rsidRDefault="00B44865" w:rsidP="00B44865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E0D5" w14:textId="77777777" w:rsidR="00B44865" w:rsidRPr="009F6E96" w:rsidRDefault="00B44865" w:rsidP="00B44865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Strony w ofercie</w:t>
            </w:r>
          </w:p>
          <w:p w14:paraId="661832DA" w14:textId="77777777" w:rsidR="00B44865" w:rsidRPr="009F6E96" w:rsidRDefault="00B44865" w:rsidP="00B44865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(wyrażone cyfrą)</w:t>
            </w:r>
          </w:p>
        </w:tc>
      </w:tr>
      <w:tr w:rsidR="00B44865" w:rsidRPr="009F6E96" w14:paraId="3944C6D4" w14:textId="77777777" w:rsidTr="00B448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65F2" w14:textId="77777777" w:rsidR="00B44865" w:rsidRPr="009F6E96" w:rsidRDefault="00B44865" w:rsidP="00B44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BA99" w14:textId="77777777" w:rsidR="00B44865" w:rsidRPr="009F6E96" w:rsidRDefault="00B44865" w:rsidP="00B44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5692" w14:textId="77777777" w:rsidR="00B44865" w:rsidRPr="009F6E96" w:rsidRDefault="00B44865" w:rsidP="00B44865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1AD3" w14:textId="77777777" w:rsidR="00B44865" w:rsidRPr="009F6E96" w:rsidRDefault="00B44865" w:rsidP="00B44865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B44865" w:rsidRPr="009F6E96" w14:paraId="3FDD2C30" w14:textId="77777777" w:rsidTr="00B448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302" w14:textId="77777777" w:rsidR="00B44865" w:rsidRPr="009F6E96" w:rsidRDefault="00B44865" w:rsidP="006F23E2">
            <w:pPr>
              <w:pStyle w:val="Tekstpodstawowy2"/>
              <w:keepNext/>
              <w:numPr>
                <w:ilvl w:val="0"/>
                <w:numId w:val="44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BDA" w14:textId="77777777" w:rsidR="00B44865" w:rsidRPr="009F6E96" w:rsidRDefault="00B44865" w:rsidP="00B44865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F8B" w14:textId="77777777" w:rsidR="00B44865" w:rsidRPr="009F6E96" w:rsidRDefault="00B44865" w:rsidP="00B44865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DED" w14:textId="77777777" w:rsidR="00B44865" w:rsidRPr="009F6E96" w:rsidRDefault="00B44865" w:rsidP="00B44865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865" w:rsidRPr="009F6E96" w14:paraId="2DD39398" w14:textId="77777777" w:rsidTr="00B448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508" w14:textId="77777777" w:rsidR="00B44865" w:rsidRPr="009F6E96" w:rsidRDefault="00B44865" w:rsidP="006F23E2">
            <w:pPr>
              <w:pStyle w:val="Tekstpodstawowy2"/>
              <w:keepNext/>
              <w:numPr>
                <w:ilvl w:val="0"/>
                <w:numId w:val="44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459" w14:textId="77777777" w:rsidR="00B44865" w:rsidRPr="009F6E96" w:rsidRDefault="00B44865" w:rsidP="00B44865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5E7" w14:textId="77777777" w:rsidR="00B44865" w:rsidRPr="009F6E96" w:rsidRDefault="00B44865" w:rsidP="00B44865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1E7" w14:textId="77777777" w:rsidR="00B44865" w:rsidRPr="009F6E96" w:rsidRDefault="00B44865" w:rsidP="00B44865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D1FE8B" w14:textId="77777777" w:rsidR="00B44865" w:rsidRPr="009F6E96" w:rsidRDefault="00B44865" w:rsidP="00B44865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1EE98C" w14:textId="77777777" w:rsidR="00B44865" w:rsidRPr="009F6E96" w:rsidRDefault="00B44865" w:rsidP="006F23E2">
      <w:pPr>
        <w:numPr>
          <w:ilvl w:val="1"/>
          <w:numId w:val="43"/>
        </w:num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6E96">
        <w:rPr>
          <w:rFonts w:asciiTheme="minorHAnsi" w:hAnsiTheme="minorHAnsi" w:cstheme="minorHAnsi"/>
          <w:color w:val="000000"/>
          <w:sz w:val="22"/>
          <w:szCs w:val="22"/>
        </w:rPr>
        <w:t xml:space="preserve">[nie zamierzam(y) powierzać do </w:t>
      </w:r>
      <w:proofErr w:type="spellStart"/>
      <w:r w:rsidRPr="009F6E96">
        <w:rPr>
          <w:rFonts w:asciiTheme="minorHAnsi" w:hAnsiTheme="minorHAnsi" w:cstheme="minorHAnsi"/>
          <w:color w:val="000000"/>
          <w:sz w:val="22"/>
          <w:szCs w:val="22"/>
        </w:rPr>
        <w:t>podwykonania</w:t>
      </w:r>
      <w:proofErr w:type="spellEnd"/>
      <w:r w:rsidRPr="009F6E96">
        <w:rPr>
          <w:rFonts w:asciiTheme="minorHAnsi" w:hAnsiTheme="minorHAnsi" w:cstheme="minorHAnsi"/>
          <w:color w:val="000000"/>
          <w:sz w:val="22"/>
          <w:szCs w:val="22"/>
        </w:rPr>
        <w:t xml:space="preserve"> żadnej części niniejszego zamówienia / następujące części niniejszego zamówienia zamierzam(y) powierzyć podwykonawcom]: </w:t>
      </w:r>
    </w:p>
    <w:p w14:paraId="0BF26B8A" w14:textId="77777777" w:rsidR="00B44865" w:rsidRPr="009F6E96" w:rsidRDefault="00B44865" w:rsidP="00B44865">
      <w:p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B44865" w:rsidRPr="009F6E96" w14:paraId="442F3DC6" w14:textId="77777777" w:rsidTr="00B4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224" w14:textId="77777777" w:rsidR="00B44865" w:rsidRPr="009F6E96" w:rsidRDefault="00B44865" w:rsidP="00B44865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1415" w14:textId="77777777" w:rsidR="00B44865" w:rsidRPr="009F6E96" w:rsidRDefault="00B44865" w:rsidP="00B44865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Nazwa części zamówienia</w:t>
            </w:r>
          </w:p>
        </w:tc>
      </w:tr>
      <w:tr w:rsidR="00B44865" w:rsidRPr="009F6E96" w14:paraId="590F7D88" w14:textId="77777777" w:rsidTr="00B4486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AE18" w14:textId="77777777" w:rsidR="00B44865" w:rsidRPr="009F6E96" w:rsidRDefault="00B44865" w:rsidP="00B44865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E67" w14:textId="77777777" w:rsidR="00B44865" w:rsidRPr="009F6E96" w:rsidRDefault="00B44865" w:rsidP="00B44865">
            <w:pPr>
              <w:pStyle w:val="Tekstpodstawowy2"/>
              <w:keepNext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865" w:rsidRPr="009F6E96" w14:paraId="5E711339" w14:textId="77777777" w:rsidTr="00B4486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BBA0" w14:textId="77777777" w:rsidR="00B44865" w:rsidRPr="009F6E96" w:rsidRDefault="00B44865" w:rsidP="00B44865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E36" w14:textId="77777777" w:rsidR="00B44865" w:rsidRPr="009F6E96" w:rsidRDefault="00B44865" w:rsidP="00B44865">
            <w:pPr>
              <w:pStyle w:val="Tekstpodstawowy2"/>
              <w:keepNext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FB6818" w14:textId="77777777" w:rsidR="00B44865" w:rsidRPr="009F6E96" w:rsidRDefault="00B44865" w:rsidP="00B44865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14:paraId="71D53A41" w14:textId="77777777" w:rsidR="00B44865" w:rsidRPr="009F6E96" w:rsidRDefault="00B44865" w:rsidP="00B44865">
      <w:pPr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bCs/>
          <w:sz w:val="22"/>
          <w:szCs w:val="22"/>
        </w:rPr>
        <w:t>UWAGA:</w:t>
      </w:r>
      <w:r w:rsidRPr="009F6E96">
        <w:rPr>
          <w:rFonts w:asciiTheme="minorHAnsi" w:hAnsiTheme="minorHAnsi" w:cstheme="minorHAnsi"/>
          <w:sz w:val="22"/>
          <w:szCs w:val="22"/>
        </w:rPr>
        <w:t xml:space="preserve"> Wypełnić w przypadku udziału podwykonawców w realizacji przedmiotu zamówienia</w:t>
      </w:r>
    </w:p>
    <w:p w14:paraId="1C28D224" w14:textId="77777777" w:rsidR="00B44865" w:rsidRPr="009F6E96" w:rsidRDefault="00B44865" w:rsidP="00B4486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Gdy nie dotyczy – wówczas wpisać: „NIE DOTYCZY”</w:t>
      </w:r>
    </w:p>
    <w:p w14:paraId="651272BD" w14:textId="77777777" w:rsidR="00B44865" w:rsidRPr="009F6E96" w:rsidRDefault="00B44865" w:rsidP="00B44865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C89754" w14:textId="2D13B5BD" w:rsidR="00B44865" w:rsidRPr="009F6E96" w:rsidRDefault="00B44865" w:rsidP="006F23E2">
      <w:pPr>
        <w:pStyle w:val="Akapitzlist"/>
        <w:numPr>
          <w:ilvl w:val="1"/>
          <w:numId w:val="43"/>
        </w:numPr>
        <w:ind w:lef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color w:val="000000"/>
          <w:sz w:val="22"/>
          <w:szCs w:val="22"/>
        </w:rPr>
        <w:t>Wybór mojej/naszej oferty nie będzie/będzie</w:t>
      </w:r>
      <w:proofErr w:type="gramStart"/>
      <w:r w:rsidRPr="009F6E96">
        <w:rPr>
          <w:rFonts w:asciiTheme="minorHAnsi" w:hAnsiTheme="minorHAnsi" w:cstheme="minorHAnsi"/>
          <w:color w:val="000000"/>
          <w:sz w:val="22"/>
          <w:szCs w:val="22"/>
        </w:rPr>
        <w:t>*  prowadził</w:t>
      </w:r>
      <w:proofErr w:type="gramEnd"/>
      <w:r w:rsidRPr="009F6E96">
        <w:rPr>
          <w:rFonts w:asciiTheme="minorHAnsi" w:hAnsiTheme="minorHAnsi" w:cstheme="minorHAnsi"/>
          <w:color w:val="000000"/>
          <w:sz w:val="22"/>
          <w:szCs w:val="22"/>
        </w:rPr>
        <w:t xml:space="preserve"> do powstania u zamawiającego obowiązku podatkowego zgodnie z przepisami o podatku od towarów i usług.</w:t>
      </w:r>
    </w:p>
    <w:p w14:paraId="682FEA0D" w14:textId="77777777" w:rsidR="000A4984" w:rsidRPr="009F6E96" w:rsidRDefault="000A4984" w:rsidP="000A4984">
      <w:pPr>
        <w:pStyle w:val="Akapitzlist"/>
        <w:ind w:left="463"/>
        <w:jc w:val="both"/>
        <w:rPr>
          <w:rFonts w:asciiTheme="minorHAnsi" w:hAnsiTheme="minorHAnsi" w:cstheme="minorHAnsi"/>
          <w:sz w:val="22"/>
          <w:szCs w:val="22"/>
        </w:rPr>
      </w:pPr>
    </w:p>
    <w:p w14:paraId="1D621CC0" w14:textId="77777777" w:rsidR="00B44865" w:rsidRPr="009F6E96" w:rsidRDefault="00B44865" w:rsidP="00B44865">
      <w:pPr>
        <w:ind w:left="-142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6E96">
        <w:rPr>
          <w:rFonts w:asciiTheme="minorHAnsi" w:hAnsiTheme="minorHAnsi" w:cstheme="minorHAnsi"/>
          <w:i/>
          <w:sz w:val="22"/>
          <w:szCs w:val="22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14:paraId="57F5C42C" w14:textId="77777777" w:rsidR="00B44865" w:rsidRPr="009F6E96" w:rsidRDefault="00B44865" w:rsidP="00B44865">
      <w:pPr>
        <w:ind w:left="-142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6E96">
        <w:rPr>
          <w:rFonts w:asciiTheme="minorHAnsi" w:hAnsiTheme="minorHAnsi" w:cstheme="minorHAnsi"/>
          <w:i/>
          <w:sz w:val="22"/>
          <w:szCs w:val="22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14:paraId="0A739E56" w14:textId="77777777" w:rsidR="00B44865" w:rsidRPr="009F6E96" w:rsidRDefault="00B44865" w:rsidP="00B44865">
      <w:pPr>
        <w:ind w:left="-142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6E96">
        <w:rPr>
          <w:rFonts w:asciiTheme="minorHAnsi" w:hAnsiTheme="minorHAnsi" w:cstheme="minorHAnsi"/>
          <w:i/>
          <w:sz w:val="22"/>
          <w:szCs w:val="22"/>
        </w:rPr>
        <w:t>- wskazanie wartości tego towaru lub usług bez kwoty podatku</w:t>
      </w:r>
    </w:p>
    <w:p w14:paraId="108DEE43" w14:textId="77777777" w:rsidR="00B44865" w:rsidRPr="009F6E96" w:rsidRDefault="00B44865" w:rsidP="00B44865">
      <w:pPr>
        <w:ind w:left="-142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FA297A" w14:textId="77777777" w:rsidR="00B44865" w:rsidRPr="009F6E96" w:rsidRDefault="00B44865" w:rsidP="006F23E2">
      <w:pPr>
        <w:pStyle w:val="Akapitzlist"/>
        <w:numPr>
          <w:ilvl w:val="1"/>
          <w:numId w:val="43"/>
        </w:numPr>
        <w:ind w:lef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otrzymałem(liśmy) konieczne informacje do przygotowania oferty</w:t>
      </w:r>
    </w:p>
    <w:p w14:paraId="2B15FC72" w14:textId="77777777" w:rsidR="00B44865" w:rsidRPr="009F6E96" w:rsidRDefault="00B44865" w:rsidP="00B44865">
      <w:pPr>
        <w:ind w:left="-142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27410" w14:textId="77777777" w:rsidR="00B44865" w:rsidRPr="009F6E96" w:rsidRDefault="00B44865" w:rsidP="006F23E2">
      <w:pPr>
        <w:numPr>
          <w:ilvl w:val="2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B44865" w:rsidRPr="00BE49C0" w14:paraId="5B42369E" w14:textId="77777777" w:rsidTr="00B4486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4AB3" w14:textId="77777777" w:rsidR="00B44865" w:rsidRPr="00BE49C0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9A67" w14:textId="77777777" w:rsidR="00B44865" w:rsidRPr="00BE49C0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587B" w14:textId="77777777" w:rsidR="00B44865" w:rsidRPr="00BE49C0" w:rsidRDefault="00B44865" w:rsidP="00B448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236" w14:textId="77777777" w:rsidR="00B44865" w:rsidRPr="00BE49C0" w:rsidRDefault="00B44865" w:rsidP="00B448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1F0D" w14:textId="77777777" w:rsidR="00B44865" w:rsidRPr="00BE49C0" w:rsidRDefault="00B44865" w:rsidP="00B448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Pieczęć(</w:t>
            </w:r>
            <w:proofErr w:type="spellStart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cie</w:t>
            </w:r>
            <w:proofErr w:type="spellEnd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  <w:proofErr w:type="spellStart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Wykonawc</w:t>
            </w:r>
            <w:proofErr w:type="spellEnd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22F7" w14:textId="77777777" w:rsidR="00B44865" w:rsidRPr="00BE49C0" w:rsidRDefault="00B44865" w:rsidP="00B448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Miejscowość </w:t>
            </w:r>
          </w:p>
          <w:p w14:paraId="7BED577C" w14:textId="77777777" w:rsidR="00B44865" w:rsidRPr="00BE49C0" w:rsidRDefault="00B44865" w:rsidP="00B448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I data</w:t>
            </w:r>
          </w:p>
        </w:tc>
      </w:tr>
      <w:tr w:rsidR="00B44865" w:rsidRPr="009F6E96" w14:paraId="0F764D1F" w14:textId="77777777" w:rsidTr="00B4486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DEF" w14:textId="77777777" w:rsidR="00B44865" w:rsidRPr="009F6E96" w:rsidRDefault="00B44865" w:rsidP="006F23E2">
            <w:pPr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7D5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E16" w14:textId="77777777" w:rsidR="00B44865" w:rsidRPr="009F6E96" w:rsidRDefault="00B44865" w:rsidP="00B44865">
            <w:pPr>
              <w:ind w:firstLine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551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74E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BA0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865" w:rsidRPr="009F6E96" w14:paraId="54912512" w14:textId="77777777" w:rsidTr="00B4486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97D" w14:textId="77777777" w:rsidR="00B44865" w:rsidRPr="009F6E96" w:rsidRDefault="00B44865" w:rsidP="006F23E2">
            <w:pPr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855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29D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CB8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84B7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A1A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865" w:rsidRPr="009F6E96" w14:paraId="2293BBEF" w14:textId="77777777" w:rsidTr="00B4486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445" w14:textId="77777777" w:rsidR="00B44865" w:rsidRPr="009F6E96" w:rsidRDefault="00B44865" w:rsidP="006F23E2">
            <w:pPr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803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28F9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927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7D6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F33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9D8297" w14:textId="77777777" w:rsidR="00B44865" w:rsidRPr="009F6E96" w:rsidRDefault="00B44865" w:rsidP="00B44865">
      <w:pPr>
        <w:ind w:left="20" w:right="20"/>
        <w:jc w:val="both"/>
        <w:rPr>
          <w:rStyle w:val="Teksttreci30"/>
          <w:rFonts w:asciiTheme="minorHAnsi" w:hAnsiTheme="minorHAnsi" w:cstheme="minorHAnsi"/>
          <w:sz w:val="22"/>
          <w:szCs w:val="22"/>
        </w:rPr>
      </w:pPr>
    </w:p>
    <w:p w14:paraId="6DA78842" w14:textId="77777777" w:rsidR="00B44865" w:rsidRPr="009F6E96" w:rsidRDefault="00B44865" w:rsidP="00B44865">
      <w:pPr>
        <w:ind w:left="20" w:right="20"/>
        <w:jc w:val="both"/>
        <w:rPr>
          <w:rStyle w:val="Teksttreci30"/>
          <w:rFonts w:asciiTheme="minorHAnsi" w:hAnsiTheme="minorHAnsi" w:cstheme="minorHAnsi"/>
          <w:sz w:val="22"/>
          <w:szCs w:val="22"/>
        </w:rPr>
      </w:pPr>
    </w:p>
    <w:p w14:paraId="4F234F07" w14:textId="77777777" w:rsidR="00B44865" w:rsidRPr="009F6E96" w:rsidRDefault="00B44865" w:rsidP="00B44865">
      <w:pPr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lastRenderedPageBreak/>
        <w:t>Załącznik nr 2– Wzór Formularza Cenowego</w:t>
      </w:r>
    </w:p>
    <w:p w14:paraId="189B8D8C" w14:textId="77777777" w:rsidR="00B44865" w:rsidRPr="009F6E96" w:rsidRDefault="00B44865" w:rsidP="00B44865">
      <w:pPr>
        <w:pStyle w:val="Nagwek5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DLA PRZETARGU NIEOGRANICZONEGO</w:t>
      </w:r>
    </w:p>
    <w:p w14:paraId="2291EAB6" w14:textId="77777777" w:rsidR="00B44865" w:rsidRPr="009F6E96" w:rsidRDefault="00B44865" w:rsidP="00B448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9652E9" w:rsidRPr="009F6E96" w14:paraId="5BB84A7A" w14:textId="77777777" w:rsidTr="00B44865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14:paraId="52E5FA18" w14:textId="59A971E3" w:rsidR="009652E9" w:rsidRPr="009F6E96" w:rsidRDefault="009652E9" w:rsidP="009652E9">
            <w:pPr>
              <w:keepNext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na świadczenie usług kompleksowego sprzątania pomieszczeń biurowych, sanitarnych i socjalnych w budynkach Zakładu Utylizacyjnego Sp. z o.o. w Gdańsku przy ul.</w:t>
            </w:r>
            <w:r w:rsidR="00BE49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Jabłoniowej 55.</w:t>
            </w:r>
          </w:p>
        </w:tc>
      </w:tr>
      <w:tr w:rsidR="009652E9" w:rsidRPr="009F6E96" w14:paraId="50C00A69" w14:textId="77777777" w:rsidTr="00B44865">
        <w:tc>
          <w:tcPr>
            <w:tcW w:w="6550" w:type="dxa"/>
            <w:hideMark/>
          </w:tcPr>
          <w:p w14:paraId="480E0967" w14:textId="41A268E3" w:rsidR="009652E9" w:rsidRPr="009F6E96" w:rsidRDefault="009652E9" w:rsidP="009652E9">
            <w:pPr>
              <w:pStyle w:val="Nagwek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14:paraId="5D8BA183" w14:textId="78E2DE8C" w:rsidR="009652E9" w:rsidRPr="009F6E96" w:rsidRDefault="009652E9" w:rsidP="009652E9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9/PN/2018</w:t>
            </w:r>
          </w:p>
        </w:tc>
      </w:tr>
    </w:tbl>
    <w:p w14:paraId="725C4698" w14:textId="77777777" w:rsidR="00B44865" w:rsidRPr="009F6E96" w:rsidRDefault="00B44865" w:rsidP="006F23E2">
      <w:pPr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590D1700" w14:textId="77777777" w:rsidR="00B44865" w:rsidRPr="009F6E96" w:rsidRDefault="00B44865" w:rsidP="00B44865">
      <w:pPr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bCs/>
          <w:sz w:val="22"/>
          <w:szCs w:val="22"/>
        </w:rPr>
        <w:t>Zakład Utylizacyjny Spółka z o.o., 80-180 Gdańsk, ul. Jabłoniowa 55, POLSKA</w:t>
      </w:r>
    </w:p>
    <w:p w14:paraId="6638367C" w14:textId="77777777" w:rsidR="00B44865" w:rsidRPr="009F6E96" w:rsidRDefault="00B44865" w:rsidP="00B448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8F2AEF" w14:textId="77777777" w:rsidR="00B44865" w:rsidRPr="009F6E96" w:rsidRDefault="00B44865" w:rsidP="006F23E2">
      <w:pPr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306EDE47" w14:textId="77777777" w:rsidR="00B44865" w:rsidRPr="009F6E96" w:rsidRDefault="00B44865" w:rsidP="00B44865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9F6E96">
        <w:rPr>
          <w:rFonts w:asciiTheme="minorHAnsi" w:hAnsiTheme="minorHAnsi" w:cstheme="minorHAnsi"/>
          <w:b/>
          <w:bCs/>
          <w:sz w:val="22"/>
          <w:szCs w:val="22"/>
        </w:rPr>
        <w:t>Niniejsza oferta zostaje złożona przez</w:t>
      </w:r>
      <w:r w:rsidRPr="009F6E9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9F6E9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B44865" w:rsidRPr="009F6E96" w14:paraId="2DBA64A4" w14:textId="77777777" w:rsidTr="00B44865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043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7557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83FE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B44865" w:rsidRPr="009F6E96" w14:paraId="47BA1D2A" w14:textId="77777777" w:rsidTr="00B44865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85A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594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349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865" w:rsidRPr="009F6E96" w14:paraId="19067225" w14:textId="77777777" w:rsidTr="00B44865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9F56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03C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70B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2755C46B" w14:textId="455B387F" w:rsidR="00B44865" w:rsidRPr="009F6E96" w:rsidRDefault="00B44865" w:rsidP="006F23E2">
      <w:pPr>
        <w:numPr>
          <w:ilvl w:val="0"/>
          <w:numId w:val="46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bCs/>
          <w:sz w:val="22"/>
          <w:szCs w:val="22"/>
        </w:rPr>
        <w:t>Zestawienie cenowe dla oferowanego przedmiotu zamówienia</w:t>
      </w:r>
    </w:p>
    <w:p w14:paraId="205D0195" w14:textId="77777777" w:rsidR="00B44865" w:rsidRPr="009F6E96" w:rsidRDefault="00B44865" w:rsidP="00B4486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1198"/>
        <w:gridCol w:w="836"/>
        <w:gridCol w:w="1259"/>
        <w:gridCol w:w="955"/>
        <w:gridCol w:w="1044"/>
        <w:gridCol w:w="957"/>
        <w:gridCol w:w="1314"/>
      </w:tblGrid>
      <w:tr w:rsidR="008B37C8" w:rsidRPr="009F6E96" w14:paraId="0347F970" w14:textId="77777777" w:rsidTr="008B37C8">
        <w:trPr>
          <w:tblCellSpacing w:w="7" w:type="dxa"/>
        </w:trPr>
        <w:tc>
          <w:tcPr>
            <w:tcW w:w="9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28103D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Przedmiot zamówienia</w:t>
            </w:r>
          </w:p>
        </w:tc>
        <w:tc>
          <w:tcPr>
            <w:tcW w:w="6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003E646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J.m.</w:t>
            </w:r>
          </w:p>
        </w:tc>
        <w:tc>
          <w:tcPr>
            <w:tcW w:w="4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0A5FDC5" w14:textId="77777777" w:rsidR="008B37C8" w:rsidRPr="009F6E96" w:rsidRDefault="008B37C8" w:rsidP="008B37C8">
            <w:pPr>
              <w:pStyle w:val="Nagwek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B054F99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stawka miesięczna netto 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5CB8309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B6EE409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stawka VAT (%)</w:t>
            </w:r>
          </w:p>
        </w:tc>
        <w:tc>
          <w:tcPr>
            <w:tcW w:w="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2EF92D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Kwota VAT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D19E6E7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Wartość brutto</w:t>
            </w:r>
          </w:p>
          <w:p w14:paraId="35BBDE32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z VAT</w:t>
            </w:r>
          </w:p>
        </w:tc>
      </w:tr>
      <w:tr w:rsidR="008B37C8" w:rsidRPr="009F6E96" w14:paraId="2C284C94" w14:textId="77777777" w:rsidTr="008B37C8">
        <w:trPr>
          <w:tblCellSpacing w:w="7" w:type="dxa"/>
        </w:trPr>
        <w:tc>
          <w:tcPr>
            <w:tcW w:w="9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B38E5EC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D97D55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2A9F454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D0F1B2D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7924CF7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5</w:t>
            </w:r>
          </w:p>
          <w:p w14:paraId="629F5B5F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(3x</w:t>
            </w:r>
            <w:proofErr w:type="gramStart"/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4 )</w:t>
            </w:r>
            <w:proofErr w:type="gramEnd"/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6813BD5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6</w:t>
            </w:r>
          </w:p>
          <w:p w14:paraId="76E11891" w14:textId="77777777" w:rsidR="008B37C8" w:rsidRPr="009F6E96" w:rsidRDefault="008B37C8" w:rsidP="008B37C8">
            <w:pPr>
              <w:pStyle w:val="western"/>
              <w:keepNext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47869BD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7</w:t>
            </w:r>
          </w:p>
          <w:p w14:paraId="0A7D4344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(5x6)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28A45BF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8</w:t>
            </w:r>
          </w:p>
          <w:p w14:paraId="0DA27327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(5+7)</w:t>
            </w:r>
          </w:p>
        </w:tc>
      </w:tr>
      <w:tr w:rsidR="008B37C8" w:rsidRPr="009F6E96" w14:paraId="41D9F28F" w14:textId="77777777" w:rsidTr="008B37C8">
        <w:trPr>
          <w:trHeight w:val="320"/>
          <w:tblCellSpacing w:w="7" w:type="dxa"/>
        </w:trPr>
        <w:tc>
          <w:tcPr>
            <w:tcW w:w="9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10E9718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Usługi sprzątania</w:t>
            </w:r>
          </w:p>
        </w:tc>
        <w:tc>
          <w:tcPr>
            <w:tcW w:w="6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C73894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miesiąc</w:t>
            </w:r>
          </w:p>
        </w:tc>
        <w:tc>
          <w:tcPr>
            <w:tcW w:w="4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0D25CD5" w14:textId="361A4DC1" w:rsidR="008B37C8" w:rsidRPr="009F6E96" w:rsidRDefault="008B37C8" w:rsidP="008B37C8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  <w:i w:val="0"/>
                <w:iCs w:val="0"/>
                <w:color w:val="00000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double" w:sz="4" w:space="0" w:color="00000A"/>
              <w:right w:val="outset" w:sz="6" w:space="0" w:color="00000A"/>
            </w:tcBorders>
            <w:vAlign w:val="center"/>
          </w:tcPr>
          <w:p w14:paraId="614033C4" w14:textId="77777777" w:rsidR="008B37C8" w:rsidRPr="009F6E96" w:rsidRDefault="008B37C8" w:rsidP="008B37C8">
            <w:pPr>
              <w:pStyle w:val="western"/>
              <w:keepNext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0EBE9E" w14:textId="77777777" w:rsidR="008B37C8" w:rsidRPr="009F6E96" w:rsidRDefault="008B37C8" w:rsidP="008B37C8">
            <w:pPr>
              <w:pStyle w:val="western"/>
              <w:keepNext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B39A21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23</w:t>
            </w:r>
          </w:p>
        </w:tc>
        <w:tc>
          <w:tcPr>
            <w:tcW w:w="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42C98AB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DE97FD5" w14:textId="77777777" w:rsidR="008B37C8" w:rsidRPr="009F6E96" w:rsidRDefault="008B37C8" w:rsidP="008B37C8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</w:tbl>
    <w:p w14:paraId="40D78703" w14:textId="77777777" w:rsidR="00B44865" w:rsidRPr="009F6E96" w:rsidRDefault="00B44865" w:rsidP="00B448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6365A4" w14:textId="77777777" w:rsidR="00B44865" w:rsidRPr="009F6E96" w:rsidRDefault="00B44865" w:rsidP="006F23E2">
      <w:pPr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"/>
        <w:gridCol w:w="1452"/>
        <w:gridCol w:w="2398"/>
        <w:gridCol w:w="2349"/>
        <w:gridCol w:w="1484"/>
        <w:gridCol w:w="1113"/>
      </w:tblGrid>
      <w:tr w:rsidR="00B44865" w:rsidRPr="00BE49C0" w14:paraId="53DC261B" w14:textId="77777777" w:rsidTr="00B44865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1F78" w14:textId="77777777" w:rsidR="00B44865" w:rsidRPr="00BE49C0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FEBC" w14:textId="77777777" w:rsidR="00B44865" w:rsidRPr="00BE49C0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385B" w14:textId="77777777" w:rsidR="00B44865" w:rsidRPr="00BE49C0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Nazwisko i imię osoby (osób) upoważnionej(</w:t>
            </w:r>
            <w:proofErr w:type="spellStart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E87" w14:textId="77777777" w:rsidR="00B44865" w:rsidRPr="00BE49C0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Podpis(y) osoby(osób) upoważnionej(</w:t>
            </w:r>
            <w:proofErr w:type="spellStart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F838" w14:textId="77777777" w:rsidR="00B44865" w:rsidRPr="00BE49C0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Pieczęć(</w:t>
            </w:r>
            <w:proofErr w:type="spellStart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cie</w:t>
            </w:r>
            <w:proofErr w:type="spellEnd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5AC2" w14:textId="77777777" w:rsidR="00B44865" w:rsidRPr="00BE49C0" w:rsidRDefault="00B44865" w:rsidP="00B448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Miejscowość </w:t>
            </w:r>
          </w:p>
          <w:p w14:paraId="7A6D72DB" w14:textId="77777777" w:rsidR="00B44865" w:rsidRPr="00BE49C0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data</w:t>
            </w:r>
          </w:p>
        </w:tc>
      </w:tr>
      <w:tr w:rsidR="00B44865" w:rsidRPr="009F6E96" w14:paraId="07698AF0" w14:textId="77777777" w:rsidTr="00B44865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BF09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A552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798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CA9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34F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776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865" w:rsidRPr="009F6E96" w14:paraId="436AA3A8" w14:textId="77777777" w:rsidTr="00B44865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055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117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0512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44B9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E75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514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6D153361" w14:textId="77777777" w:rsidR="00B44865" w:rsidRPr="009F6E96" w:rsidRDefault="00B44865" w:rsidP="00B448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60F7CA" w14:textId="77777777" w:rsidR="00B44865" w:rsidRPr="009F6E96" w:rsidRDefault="00B44865" w:rsidP="00B44865">
      <w:pPr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1 Wykonawca modeluje tabelę powyżej w zależności od swego składu.</w:t>
      </w:r>
    </w:p>
    <w:p w14:paraId="600EDB6B" w14:textId="77777777" w:rsidR="00B44865" w:rsidRPr="009F6E96" w:rsidRDefault="00B44865" w:rsidP="00B44865">
      <w:pPr>
        <w:rPr>
          <w:rFonts w:asciiTheme="minorHAnsi" w:hAnsiTheme="minorHAnsi" w:cstheme="minorHAnsi"/>
          <w:sz w:val="22"/>
          <w:szCs w:val="22"/>
        </w:rPr>
      </w:pPr>
    </w:p>
    <w:p w14:paraId="20DDA4E9" w14:textId="385D20CA" w:rsidR="000A4984" w:rsidRDefault="000A4984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67BFB4BB" w14:textId="4085517C" w:rsidR="00BE49C0" w:rsidRDefault="00BE49C0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5593DCEF" w14:textId="248FA354" w:rsidR="00BE49C0" w:rsidRDefault="00BE49C0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35799393" w14:textId="141F41E0" w:rsidR="00BE49C0" w:rsidRDefault="00BE49C0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0E2EEF31" w14:textId="399AE2D9" w:rsidR="00BE49C0" w:rsidRDefault="00BE49C0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05FD7394" w14:textId="6747B8F3" w:rsidR="00BE49C0" w:rsidRDefault="00BE49C0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458F275B" w14:textId="1FE5A92C" w:rsidR="00BE49C0" w:rsidRDefault="00BE49C0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4897D207" w14:textId="0361369B" w:rsidR="00BE49C0" w:rsidRDefault="00BE49C0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4378868A" w14:textId="01CE38C0" w:rsidR="00BE49C0" w:rsidRDefault="00BE49C0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5F63BE58" w14:textId="108A1056" w:rsidR="00BE49C0" w:rsidRDefault="00BE49C0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1BA17FF9" w14:textId="1DB726EF" w:rsidR="00BE49C0" w:rsidRDefault="00BE49C0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4C28B645" w14:textId="77777777" w:rsidR="00BE49C0" w:rsidRPr="009F6E96" w:rsidRDefault="00BE49C0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665338FE" w14:textId="77777777" w:rsidR="000A4984" w:rsidRPr="009F6E96" w:rsidRDefault="000A4984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35048C50" w14:textId="46EDD53C" w:rsidR="00B44865" w:rsidRPr="009F6E96" w:rsidRDefault="00B44865" w:rsidP="00B44865">
      <w:pPr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3– Wykaz </w:t>
      </w:r>
      <w:r w:rsidR="009652E9" w:rsidRPr="009F6E96">
        <w:rPr>
          <w:rFonts w:asciiTheme="minorHAnsi" w:hAnsiTheme="minorHAnsi" w:cstheme="minorHAnsi"/>
          <w:b/>
          <w:sz w:val="22"/>
          <w:szCs w:val="22"/>
        </w:rPr>
        <w:t>usług</w:t>
      </w:r>
    </w:p>
    <w:p w14:paraId="0A8796E2" w14:textId="77777777" w:rsidR="00B44865" w:rsidRPr="009F6E96" w:rsidRDefault="00B44865" w:rsidP="00B44865">
      <w:pPr>
        <w:pStyle w:val="Nagwek5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DLA PRZETARGU NIEOGRANICZONEGO</w:t>
      </w: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9652E9" w:rsidRPr="009F6E96" w14:paraId="60E0821D" w14:textId="77777777" w:rsidTr="009652E9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14:paraId="2A21770A" w14:textId="50E540D1" w:rsidR="009652E9" w:rsidRPr="009F6E96" w:rsidRDefault="009652E9" w:rsidP="009652E9">
            <w:pPr>
              <w:keepNext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32" w:name="_Hlk508885754"/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na świadczenie usług kompleksowego sprzątania pomieszczeń biurowych, sanitarnych i socjalnych w budynkach Zakładu Utylizacyjnego Sp. z o.o. w Gdańsku przy ul.</w:t>
            </w:r>
            <w:r w:rsidR="00BE49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Jabłoniowej 55.</w:t>
            </w:r>
          </w:p>
        </w:tc>
      </w:tr>
      <w:tr w:rsidR="009652E9" w:rsidRPr="009F6E96" w14:paraId="1240E84A" w14:textId="77777777" w:rsidTr="009652E9">
        <w:tc>
          <w:tcPr>
            <w:tcW w:w="6550" w:type="dxa"/>
          </w:tcPr>
          <w:p w14:paraId="1FEC7751" w14:textId="0A6BA153" w:rsidR="009652E9" w:rsidRPr="009F6E96" w:rsidRDefault="009652E9" w:rsidP="009652E9">
            <w:pPr>
              <w:pStyle w:val="Nagwek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</w:tcPr>
          <w:p w14:paraId="4DAA1DAA" w14:textId="5E18B54F" w:rsidR="009652E9" w:rsidRPr="009F6E96" w:rsidRDefault="009652E9" w:rsidP="009652E9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9/PN/2018</w:t>
            </w:r>
          </w:p>
        </w:tc>
      </w:tr>
    </w:tbl>
    <w:bookmarkEnd w:id="32"/>
    <w:p w14:paraId="5F1C1714" w14:textId="77777777" w:rsidR="00B44865" w:rsidRPr="009F6E96" w:rsidRDefault="00B44865" w:rsidP="006F23E2">
      <w:pPr>
        <w:pStyle w:val="Akapitzlist"/>
        <w:numPr>
          <w:ilvl w:val="3"/>
          <w:numId w:val="44"/>
        </w:numPr>
        <w:tabs>
          <w:tab w:val="clear" w:pos="288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53AE3CF2" w14:textId="77777777" w:rsidR="00B44865" w:rsidRPr="009F6E96" w:rsidRDefault="00B44865" w:rsidP="00B44865">
      <w:pPr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bCs/>
          <w:sz w:val="22"/>
          <w:szCs w:val="22"/>
        </w:rPr>
        <w:t>Zakład Utylizacyjny Spółka z o.o., 80-180 Gdańsk, ul. Jabłoniowa 55, POLSKA</w:t>
      </w:r>
    </w:p>
    <w:p w14:paraId="5E64F238" w14:textId="77777777" w:rsidR="00B44865" w:rsidRPr="009F6E96" w:rsidRDefault="00B44865" w:rsidP="00B448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AD342B" w14:textId="77777777" w:rsidR="00B44865" w:rsidRPr="009F6E96" w:rsidRDefault="00B44865" w:rsidP="006F23E2">
      <w:pPr>
        <w:pStyle w:val="Akapitzlist"/>
        <w:numPr>
          <w:ilvl w:val="3"/>
          <w:numId w:val="44"/>
        </w:numPr>
        <w:tabs>
          <w:tab w:val="clear" w:pos="2880"/>
          <w:tab w:val="num" w:pos="284"/>
        </w:tabs>
        <w:ind w:hanging="2880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4CB7500E" w14:textId="77777777" w:rsidR="00B44865" w:rsidRPr="009F6E96" w:rsidRDefault="00B44865" w:rsidP="00B44865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9F6E96">
        <w:rPr>
          <w:rFonts w:asciiTheme="minorHAnsi" w:hAnsiTheme="minorHAnsi" w:cstheme="minorHAnsi"/>
          <w:b/>
          <w:bCs/>
          <w:sz w:val="22"/>
          <w:szCs w:val="22"/>
        </w:rPr>
        <w:t>Niniejsza oferta zostaje złożona przez</w:t>
      </w:r>
      <w:r w:rsidRPr="009F6E9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9F6E9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B44865" w:rsidRPr="009F6E96" w14:paraId="73087D8B" w14:textId="77777777" w:rsidTr="00B44865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FB49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DCF5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A11C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B44865" w:rsidRPr="009F6E96" w14:paraId="5B721194" w14:textId="77777777" w:rsidTr="00B44865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3D8D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E08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181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865" w:rsidRPr="009F6E96" w14:paraId="649DE065" w14:textId="77777777" w:rsidTr="00B44865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44D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946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153" w14:textId="77777777" w:rsidR="00B44865" w:rsidRPr="009F6E96" w:rsidRDefault="00B44865" w:rsidP="00B4486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17B67B54" w14:textId="77777777" w:rsidR="00B44865" w:rsidRPr="009F6E96" w:rsidRDefault="00B44865" w:rsidP="00B448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A609ED" w14:textId="77777777" w:rsidR="00B44865" w:rsidRPr="009F6E96" w:rsidRDefault="00B44865" w:rsidP="00B44865">
      <w:pPr>
        <w:jc w:val="center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14:paraId="0A29C52B" w14:textId="77777777" w:rsidR="008B37C8" w:rsidRPr="009F6E96" w:rsidRDefault="008B37C8" w:rsidP="008B37C8">
      <w:pPr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zrealizowaliśmy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992"/>
        <w:gridCol w:w="3585"/>
        <w:gridCol w:w="1768"/>
        <w:gridCol w:w="1197"/>
      </w:tblGrid>
      <w:tr w:rsidR="008B37C8" w:rsidRPr="009F6E96" w14:paraId="08F7C4F2" w14:textId="77777777" w:rsidTr="008B37C8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DB4D2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D0F5" w14:textId="77777777" w:rsidR="008B37C8" w:rsidRPr="009F6E96" w:rsidRDefault="008B37C8" w:rsidP="008B37C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F370" w14:textId="77777777" w:rsidR="008B37C8" w:rsidRPr="009F6E96" w:rsidRDefault="008B37C8" w:rsidP="008B37C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1DE84" w14:textId="77777777" w:rsidR="008B37C8" w:rsidRPr="009F6E96" w:rsidRDefault="008B37C8" w:rsidP="008B37C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F7224B9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8B37C8" w:rsidRPr="009F6E96" w14:paraId="716285BF" w14:textId="77777777" w:rsidTr="008B37C8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B3595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5B69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B385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1D034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14:paraId="041D4166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7C8" w:rsidRPr="009F6E96" w14:paraId="22025CB1" w14:textId="77777777" w:rsidTr="008B37C8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EA38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4DAC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858C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AF8F8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C3E02E8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7C8" w:rsidRPr="009F6E96" w14:paraId="35B39CB2" w14:textId="77777777" w:rsidTr="008B37C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AC70B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DB8B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4893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60A83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AE3F00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7C8" w:rsidRPr="009F6E96" w14:paraId="10029C56" w14:textId="77777777" w:rsidTr="008B37C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8F2D42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1996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7CD1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31200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366D0F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7C8" w:rsidRPr="009F6E96" w14:paraId="26A4A438" w14:textId="77777777" w:rsidTr="008B37C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45872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F903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BBA2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D2400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0AC7ED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7C8" w:rsidRPr="009F6E96" w14:paraId="75BF3DF3" w14:textId="77777777" w:rsidTr="008B37C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CB903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5233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4B83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5CA63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22417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7C8" w:rsidRPr="009F6E96" w14:paraId="130A20C2" w14:textId="77777777" w:rsidTr="008B37C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B88AF1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B70D19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7E7835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9D67A78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25390B" w14:textId="77777777" w:rsidR="008B37C8" w:rsidRPr="009F6E96" w:rsidRDefault="008B37C8" w:rsidP="008B3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976A14" w14:textId="77777777" w:rsidR="008B37C8" w:rsidRPr="00BE49C0" w:rsidRDefault="008B37C8" w:rsidP="008B37C8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E49C0">
        <w:rPr>
          <w:rFonts w:asciiTheme="minorHAnsi" w:hAnsiTheme="minorHAnsi" w:cstheme="minorHAnsi"/>
          <w:i/>
          <w:sz w:val="18"/>
          <w:szCs w:val="18"/>
        </w:rPr>
        <w:t xml:space="preserve">Wykonawca zobowiązany jest </w:t>
      </w:r>
      <w:proofErr w:type="gramStart"/>
      <w:r w:rsidRPr="00BE49C0">
        <w:rPr>
          <w:rFonts w:asciiTheme="minorHAnsi" w:hAnsiTheme="minorHAnsi" w:cstheme="minorHAnsi"/>
          <w:i/>
          <w:sz w:val="18"/>
          <w:szCs w:val="18"/>
        </w:rPr>
        <w:t>załączyć  dowody</w:t>
      </w:r>
      <w:proofErr w:type="gramEnd"/>
      <w:r w:rsidRPr="00BE49C0">
        <w:rPr>
          <w:rFonts w:asciiTheme="minorHAnsi" w:hAnsiTheme="minorHAnsi" w:cstheme="minorHAnsi"/>
          <w:i/>
          <w:sz w:val="18"/>
          <w:szCs w:val="18"/>
        </w:rPr>
        <w:t xml:space="preserve"> potwierdzające należyte wykonanie wyspecyfikowanych usług,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14:paraId="16FCA2E4" w14:textId="77777777" w:rsidR="00B44865" w:rsidRPr="009F6E96" w:rsidRDefault="00B44865" w:rsidP="00B4486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01BD19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5"/>
        <w:gridCol w:w="2103"/>
        <w:gridCol w:w="2046"/>
        <w:gridCol w:w="1714"/>
        <w:gridCol w:w="1364"/>
      </w:tblGrid>
      <w:tr w:rsidR="00B44865" w:rsidRPr="00BE49C0" w14:paraId="0A2270DA" w14:textId="77777777" w:rsidTr="00B4486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1BB" w14:textId="77777777" w:rsidR="00B44865" w:rsidRPr="00BE49C0" w:rsidRDefault="00B44865" w:rsidP="00B44865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145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1D7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Nazwisko i imię osoby (osób) upoważnionej(</w:t>
            </w:r>
            <w:proofErr w:type="spellStart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3C6" w14:textId="77777777" w:rsidR="00B44865" w:rsidRPr="00BE49C0" w:rsidRDefault="00B44865" w:rsidP="00B44865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Podpis(y) osoby(osób) upoważnionej(</w:t>
            </w:r>
            <w:proofErr w:type="spellStart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7A3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Pieczęć(</w:t>
            </w:r>
            <w:proofErr w:type="spellStart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cie</w:t>
            </w:r>
            <w:proofErr w:type="spellEnd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07D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Miejscowość </w:t>
            </w:r>
          </w:p>
          <w:p w14:paraId="74AC1EB1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E49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 data</w:t>
            </w:r>
            <w:proofErr w:type="gramEnd"/>
          </w:p>
        </w:tc>
      </w:tr>
      <w:tr w:rsidR="00B44865" w:rsidRPr="009F6E96" w14:paraId="3460D0AF" w14:textId="77777777" w:rsidTr="00B4486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B1B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8B1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7C6" w14:textId="77777777" w:rsidR="00B44865" w:rsidRPr="009F6E96" w:rsidRDefault="00B44865" w:rsidP="00B44865">
            <w:pPr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69F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45F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CB5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865" w:rsidRPr="009F6E96" w14:paraId="0A1DE5D5" w14:textId="77777777" w:rsidTr="00B4486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6D4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0E9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F78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61B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45C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C23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06CB0F" w14:textId="77777777" w:rsidR="00B44865" w:rsidRPr="009F6E96" w:rsidRDefault="00B44865" w:rsidP="00B44865">
      <w:pPr>
        <w:rPr>
          <w:rFonts w:asciiTheme="minorHAnsi" w:hAnsiTheme="minorHAnsi" w:cstheme="minorHAnsi"/>
          <w:sz w:val="22"/>
          <w:szCs w:val="22"/>
        </w:rPr>
      </w:pPr>
    </w:p>
    <w:p w14:paraId="77A8DE81" w14:textId="77777777" w:rsidR="00B44865" w:rsidRPr="009F6E96" w:rsidRDefault="00B44865" w:rsidP="00B44865">
      <w:pPr>
        <w:rPr>
          <w:rFonts w:asciiTheme="minorHAnsi" w:hAnsiTheme="minorHAnsi" w:cstheme="minorHAnsi"/>
          <w:sz w:val="22"/>
          <w:szCs w:val="22"/>
        </w:rPr>
      </w:pPr>
    </w:p>
    <w:p w14:paraId="031F55FB" w14:textId="540E02E0" w:rsidR="00B44865" w:rsidRPr="009F6E96" w:rsidRDefault="00B44865" w:rsidP="00B44865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lastRenderedPageBreak/>
        <w:t xml:space="preserve">Załącznik nr 4 – Wzór Oświadczenia Wykonawcy o spełnianiu warunków udziału w postępowaniu i braku podstaw do </w:t>
      </w:r>
      <w:proofErr w:type="gramStart"/>
      <w:r w:rsidRPr="009F6E96">
        <w:rPr>
          <w:rFonts w:asciiTheme="minorHAnsi" w:hAnsiTheme="minorHAnsi" w:cstheme="minorHAnsi"/>
          <w:sz w:val="22"/>
          <w:szCs w:val="22"/>
        </w:rPr>
        <w:t>wykluczenia  w</w:t>
      </w:r>
      <w:proofErr w:type="gramEnd"/>
      <w:r w:rsidRPr="009F6E96">
        <w:rPr>
          <w:rFonts w:asciiTheme="minorHAnsi" w:hAnsiTheme="minorHAnsi" w:cstheme="minorHAnsi"/>
          <w:sz w:val="22"/>
          <w:szCs w:val="22"/>
        </w:rPr>
        <w:t xml:space="preserve"> postępowaniu </w:t>
      </w:r>
    </w:p>
    <w:p w14:paraId="38912FA1" w14:textId="34DD0EAD" w:rsidR="009652E9" w:rsidRPr="009F6E96" w:rsidRDefault="009652E9" w:rsidP="009652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9652E9" w:rsidRPr="009F6E96" w14:paraId="4C4959E9" w14:textId="77777777" w:rsidTr="009652E9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14:paraId="7457183A" w14:textId="77777777" w:rsidR="009652E9" w:rsidRPr="009F6E96" w:rsidRDefault="009652E9" w:rsidP="009652E9">
            <w:pPr>
              <w:keepNext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na świadczenie usług kompleksowego sprzątania pomieszczeń biurowych, sanitarnych i socjalnych w budynkach Zakładu Utylizacyjnego Sp. z o.o. w Gdańsku przy </w:t>
            </w:r>
            <w:proofErr w:type="spellStart"/>
            <w:proofErr w:type="gramStart"/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ul.Jabłoniowej</w:t>
            </w:r>
            <w:proofErr w:type="spellEnd"/>
            <w:proofErr w:type="gramEnd"/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 55.</w:t>
            </w:r>
          </w:p>
        </w:tc>
      </w:tr>
      <w:tr w:rsidR="009652E9" w:rsidRPr="009F6E96" w14:paraId="72FD942E" w14:textId="77777777" w:rsidTr="009652E9">
        <w:tc>
          <w:tcPr>
            <w:tcW w:w="6550" w:type="dxa"/>
          </w:tcPr>
          <w:p w14:paraId="350B2EC4" w14:textId="77777777" w:rsidR="009652E9" w:rsidRPr="009F6E96" w:rsidRDefault="009652E9" w:rsidP="009652E9">
            <w:pPr>
              <w:pStyle w:val="Nagwek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</w:tcPr>
          <w:p w14:paraId="090DD6FE" w14:textId="77777777" w:rsidR="009652E9" w:rsidRPr="009F6E96" w:rsidRDefault="009652E9" w:rsidP="009652E9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9/PN/2018</w:t>
            </w:r>
          </w:p>
        </w:tc>
      </w:tr>
    </w:tbl>
    <w:p w14:paraId="5ED14BBC" w14:textId="77777777" w:rsidR="00B44865" w:rsidRPr="009F6E96" w:rsidRDefault="00B44865" w:rsidP="00B44865">
      <w:pPr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1E5360DD" w14:textId="77777777" w:rsidR="00B44865" w:rsidRPr="009F6E96" w:rsidRDefault="00B44865" w:rsidP="00B44865">
      <w:pPr>
        <w:rPr>
          <w:rFonts w:asciiTheme="minorHAnsi" w:hAnsiTheme="minorHAnsi" w:cstheme="minorHAnsi"/>
          <w:b/>
          <w:sz w:val="22"/>
          <w:szCs w:val="22"/>
        </w:rPr>
      </w:pPr>
    </w:p>
    <w:p w14:paraId="7FB7B188" w14:textId="77777777" w:rsidR="00B44865" w:rsidRPr="009F6E96" w:rsidRDefault="00B44865" w:rsidP="00B44865">
      <w:pPr>
        <w:ind w:left="142" w:hanging="142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F6E96"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</w:p>
    <w:p w14:paraId="4522B7E6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5FF5D861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757AFBAB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0A15C7AF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44865" w:rsidRPr="009F6E96" w14:paraId="5DA3827D" w14:textId="77777777" w:rsidTr="00B44865">
        <w:trPr>
          <w:cantSplit/>
        </w:trPr>
        <w:tc>
          <w:tcPr>
            <w:tcW w:w="610" w:type="dxa"/>
          </w:tcPr>
          <w:p w14:paraId="009A4218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8E64B11" w14:textId="77777777" w:rsidR="00B44865" w:rsidRPr="009F6E96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5DA956E" w14:textId="77777777" w:rsidR="00B44865" w:rsidRPr="009F6E96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B44865" w:rsidRPr="009F6E96" w14:paraId="5D0454D3" w14:textId="77777777" w:rsidTr="00B44865">
        <w:trPr>
          <w:cantSplit/>
        </w:trPr>
        <w:tc>
          <w:tcPr>
            <w:tcW w:w="610" w:type="dxa"/>
          </w:tcPr>
          <w:p w14:paraId="64D1D40B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60C093A5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56ECFF20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865" w:rsidRPr="009F6E96" w14:paraId="020628D0" w14:textId="77777777" w:rsidTr="00B44865">
        <w:trPr>
          <w:cantSplit/>
        </w:trPr>
        <w:tc>
          <w:tcPr>
            <w:tcW w:w="610" w:type="dxa"/>
          </w:tcPr>
          <w:p w14:paraId="0A371991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7EDC8D43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6E244F61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586EAE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789AEF1D" w14:textId="77777777" w:rsidR="00B44865" w:rsidRPr="009F6E96" w:rsidRDefault="00B44865" w:rsidP="00B448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6E96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6AD41D93" w14:textId="77777777" w:rsidR="00B44865" w:rsidRPr="009F6E96" w:rsidRDefault="00B44865" w:rsidP="00B448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7F7BEC" w14:textId="77777777" w:rsidR="00B44865" w:rsidRPr="009F6E96" w:rsidRDefault="00B44865" w:rsidP="00B44865">
      <w:pPr>
        <w:jc w:val="center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 xml:space="preserve">składane na podstawie art. 25a ust. 1 ustawy z dnia 29 stycznia 2004 r. </w:t>
      </w:r>
    </w:p>
    <w:p w14:paraId="43C1FFC0" w14:textId="77777777" w:rsidR="00B44865" w:rsidRPr="009F6E96" w:rsidRDefault="00B44865" w:rsidP="00B44865">
      <w:pPr>
        <w:jc w:val="center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 xml:space="preserve"> Prawo zamówień publicznych (tekst jednolity Dz. U. z 2017 r. poz. 1579 z </w:t>
      </w:r>
      <w:proofErr w:type="spellStart"/>
      <w:r w:rsidRPr="009F6E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F6E96">
        <w:rPr>
          <w:rFonts w:asciiTheme="minorHAnsi" w:hAnsiTheme="minorHAnsi" w:cstheme="minorHAnsi"/>
          <w:sz w:val="22"/>
          <w:szCs w:val="22"/>
        </w:rPr>
        <w:t xml:space="preserve">. zm.) zwanej dalej ustawa </w:t>
      </w:r>
      <w:proofErr w:type="spellStart"/>
      <w:r w:rsidRPr="009F6E9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6E9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7D3BA0" w14:textId="77777777" w:rsidR="00B44865" w:rsidRPr="009F6E96" w:rsidRDefault="00B44865" w:rsidP="00B448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65188E" w14:textId="77777777" w:rsidR="00B44865" w:rsidRPr="009F6E96" w:rsidRDefault="00B44865" w:rsidP="00B448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6E9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 ORAZ SPEŁNIANIA WARUNKÓW UDZIAŁU W POSTĘPOWANIU</w:t>
      </w:r>
    </w:p>
    <w:p w14:paraId="686BD899" w14:textId="77777777" w:rsidR="00B44865" w:rsidRPr="009F6E96" w:rsidRDefault="00B44865" w:rsidP="00B448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615DB2" w14:textId="77777777" w:rsidR="00B44865" w:rsidRPr="009F6E96" w:rsidRDefault="00B44865" w:rsidP="00B4486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F6E96">
        <w:rPr>
          <w:rFonts w:asciiTheme="minorHAnsi" w:hAnsiTheme="minorHAnsi" w:cstheme="minorHAnsi"/>
          <w:bCs/>
          <w:color w:val="000000"/>
          <w:sz w:val="22"/>
          <w:szCs w:val="22"/>
        </w:rPr>
        <w:t>Na potrzeby postępowania o udzielenie zamówienia publicznego pn. „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B44865" w:rsidRPr="009F6E96" w14:paraId="18126AA1" w14:textId="77777777" w:rsidTr="00B44865">
        <w:trPr>
          <w:cantSplit/>
        </w:trPr>
        <w:tc>
          <w:tcPr>
            <w:tcW w:w="8080" w:type="dxa"/>
          </w:tcPr>
          <w:p w14:paraId="4EB5307F" w14:textId="3C9640E5" w:rsidR="00B44865" w:rsidRPr="009F6E96" w:rsidRDefault="009652E9" w:rsidP="00B44865">
            <w:pPr>
              <w:keepNext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świadczenie usług kompleksowego sprzątania pomieszczeń biurowych, sanitarnych i socjalnych w budynkach Zakładu Utylizacyjnego Sp. z o.o. w Gdańsku przy ul.</w:t>
            </w:r>
            <w:r w:rsidR="00BE49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Jabłoniowej 55</w:t>
            </w:r>
          </w:p>
        </w:tc>
      </w:tr>
    </w:tbl>
    <w:p w14:paraId="57399A33" w14:textId="6B446256" w:rsidR="00B44865" w:rsidRPr="009F6E96" w:rsidRDefault="00B44865" w:rsidP="00B44865">
      <w:pPr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9F6E96">
        <w:rPr>
          <w:rFonts w:asciiTheme="minorHAnsi" w:hAnsiTheme="minorHAnsi" w:cstheme="minorHAnsi"/>
          <w:bCs/>
          <w:color w:val="000000"/>
          <w:sz w:val="22"/>
          <w:szCs w:val="22"/>
        </w:rPr>
        <w:t>”oświadczam</w:t>
      </w:r>
      <w:proofErr w:type="gramEnd"/>
      <w:r w:rsidRPr="009F6E96">
        <w:rPr>
          <w:rFonts w:asciiTheme="minorHAnsi" w:hAnsiTheme="minorHAnsi" w:cstheme="minorHAnsi"/>
          <w:bCs/>
          <w:color w:val="000000"/>
          <w:sz w:val="22"/>
          <w:szCs w:val="22"/>
        </w:rPr>
        <w:t>/oświadczamy, co następuje:</w:t>
      </w:r>
    </w:p>
    <w:p w14:paraId="57DD6DAB" w14:textId="77777777" w:rsidR="00B44865" w:rsidRPr="009F6E96" w:rsidRDefault="00B44865" w:rsidP="00B44865">
      <w:pPr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4C51C79" w14:textId="71370987" w:rsidR="00B44865" w:rsidRPr="009F6E96" w:rsidRDefault="00B44865" w:rsidP="006F23E2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ustawy </w:t>
      </w:r>
      <w:proofErr w:type="spellStart"/>
      <w:r w:rsidRPr="009F6E9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6E96">
        <w:rPr>
          <w:rFonts w:asciiTheme="minorHAnsi" w:hAnsiTheme="minorHAnsi" w:cstheme="minorHAnsi"/>
          <w:sz w:val="22"/>
          <w:szCs w:val="22"/>
        </w:rPr>
        <w:t>.</w:t>
      </w:r>
    </w:p>
    <w:p w14:paraId="78E2489D" w14:textId="77777777" w:rsidR="00B44865" w:rsidRPr="009F6E96" w:rsidRDefault="00B44865" w:rsidP="006F23E2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ust. 5 pkt 1 i pkt 8 ustawy </w:t>
      </w:r>
      <w:proofErr w:type="spellStart"/>
      <w:r w:rsidRPr="009F6E9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6E96">
        <w:rPr>
          <w:rFonts w:asciiTheme="minorHAnsi" w:hAnsiTheme="minorHAnsi" w:cstheme="minorHAnsi"/>
          <w:sz w:val="22"/>
          <w:szCs w:val="22"/>
        </w:rPr>
        <w:t>.</w:t>
      </w:r>
    </w:p>
    <w:p w14:paraId="1C089624" w14:textId="756BC2E4" w:rsidR="00B44865" w:rsidRPr="009F6E96" w:rsidRDefault="00B44865" w:rsidP="006F23E2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Cs/>
          <w:sz w:val="22"/>
          <w:szCs w:val="22"/>
        </w:rPr>
        <w:t>Oświadczam, że spełniam warunki udziału w postępowaniu określone przez Zamawiającego w Specyfikacji Istotnych Warunków Zamówienia.</w:t>
      </w:r>
    </w:p>
    <w:p w14:paraId="10749429" w14:textId="77777777" w:rsidR="00B44865" w:rsidRPr="009F6E96" w:rsidRDefault="00B44865" w:rsidP="00B448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649B65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3. 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B44865" w:rsidRPr="00BE49C0" w14:paraId="759098CC" w14:textId="77777777" w:rsidTr="00B44865">
        <w:tc>
          <w:tcPr>
            <w:tcW w:w="540" w:type="dxa"/>
          </w:tcPr>
          <w:p w14:paraId="25AA5BDE" w14:textId="77777777" w:rsidR="00B44865" w:rsidRPr="00BE49C0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14:paraId="139315E3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14:paraId="0CBB6ED3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14:paraId="0D974176" w14:textId="77777777" w:rsidR="00B44865" w:rsidRPr="00BE49C0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14:paraId="7EB7172B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Pieczęć(</w:t>
            </w:r>
            <w:proofErr w:type="spellStart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cie</w:t>
            </w:r>
            <w:proofErr w:type="spellEnd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14:paraId="5100BB84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Miejscowość </w:t>
            </w:r>
          </w:p>
          <w:p w14:paraId="24268A33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i  data</w:t>
            </w:r>
            <w:proofErr w:type="gramEnd"/>
          </w:p>
        </w:tc>
      </w:tr>
      <w:tr w:rsidR="00B44865" w:rsidRPr="009F6E96" w14:paraId="088160CB" w14:textId="77777777" w:rsidTr="00B44865">
        <w:tc>
          <w:tcPr>
            <w:tcW w:w="540" w:type="dxa"/>
          </w:tcPr>
          <w:p w14:paraId="4742B4E2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52215CB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7AB08D3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77E7F10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ADD5EAE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861931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865" w:rsidRPr="009F6E96" w14:paraId="5BB65305" w14:textId="77777777" w:rsidTr="00B44865">
        <w:tc>
          <w:tcPr>
            <w:tcW w:w="540" w:type="dxa"/>
          </w:tcPr>
          <w:p w14:paraId="666B061D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D6737B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8191391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10925F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CC012F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56242B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C9BD901" w14:textId="77777777" w:rsidR="00B44865" w:rsidRPr="009F6E96" w:rsidRDefault="00B44865" w:rsidP="00B44865">
      <w:pPr>
        <w:tabs>
          <w:tab w:val="left" w:pos="1995"/>
        </w:tabs>
        <w:rPr>
          <w:rFonts w:asciiTheme="minorHAnsi" w:hAnsiTheme="minorHAnsi" w:cstheme="minorHAnsi"/>
          <w:sz w:val="22"/>
          <w:szCs w:val="22"/>
        </w:rPr>
      </w:pPr>
    </w:p>
    <w:p w14:paraId="01E0F4AD" w14:textId="77777777" w:rsidR="00B44865" w:rsidRPr="009F6E96" w:rsidRDefault="00B44865" w:rsidP="00B44865">
      <w:pPr>
        <w:tabs>
          <w:tab w:val="left" w:pos="1995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 xml:space="preserve">* - niepotrzebne skreślić </w:t>
      </w:r>
    </w:p>
    <w:p w14:paraId="2E174752" w14:textId="77777777" w:rsidR="00B44865" w:rsidRPr="009F6E96" w:rsidRDefault="00B44865" w:rsidP="00B44865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lastRenderedPageBreak/>
        <w:t>Załącznik nr 5 – Wzór Oświadczenia o przynależności do grupy kapitałowej w postępowaniu</w:t>
      </w: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9652E9" w:rsidRPr="009F6E96" w14:paraId="28BE7EF0" w14:textId="77777777" w:rsidTr="009652E9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14:paraId="2B279652" w14:textId="77777777" w:rsidR="009652E9" w:rsidRPr="009F6E96" w:rsidRDefault="009652E9" w:rsidP="009652E9">
            <w:pPr>
              <w:keepNext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na świadczenie usług kompleksowego sprzątania pomieszczeń biurowych, sanitarnych i socjalnych w budynkach Zakładu Utylizacyjnego Sp. z o.o. w Gdańsku przy </w:t>
            </w:r>
            <w:proofErr w:type="spellStart"/>
            <w:proofErr w:type="gramStart"/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ul.Jabłoniowej</w:t>
            </w:r>
            <w:proofErr w:type="spellEnd"/>
            <w:proofErr w:type="gramEnd"/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 55.</w:t>
            </w:r>
          </w:p>
        </w:tc>
      </w:tr>
      <w:tr w:rsidR="009652E9" w:rsidRPr="009F6E96" w14:paraId="5CDA1DDD" w14:textId="77777777" w:rsidTr="009652E9">
        <w:tc>
          <w:tcPr>
            <w:tcW w:w="6550" w:type="dxa"/>
          </w:tcPr>
          <w:p w14:paraId="2F188B0A" w14:textId="77777777" w:rsidR="009652E9" w:rsidRPr="009F6E96" w:rsidRDefault="009652E9" w:rsidP="009652E9">
            <w:pPr>
              <w:pStyle w:val="Nagwek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</w:tcPr>
          <w:p w14:paraId="5B9ACDE8" w14:textId="77777777" w:rsidR="009652E9" w:rsidRPr="009F6E96" w:rsidRDefault="009652E9" w:rsidP="009652E9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9/PN/2018</w:t>
            </w:r>
          </w:p>
        </w:tc>
      </w:tr>
    </w:tbl>
    <w:p w14:paraId="4E17F0A7" w14:textId="77777777" w:rsidR="00B44865" w:rsidRPr="009F6E96" w:rsidRDefault="00B44865" w:rsidP="00B448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21745" w14:textId="77777777" w:rsidR="00B44865" w:rsidRPr="009F6E96" w:rsidRDefault="00B44865" w:rsidP="00B44865">
      <w:pPr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2A43A203" w14:textId="77777777" w:rsidR="00B44865" w:rsidRPr="009F6E96" w:rsidRDefault="00B44865" w:rsidP="00B44865">
      <w:pPr>
        <w:ind w:left="142" w:hanging="142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F6E96"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</w:p>
    <w:p w14:paraId="7FAB0ECC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6063B3C6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6BF4A2F2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B44865" w:rsidRPr="009F6E96" w14:paraId="21445789" w14:textId="77777777" w:rsidTr="00B4486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0CF6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F457" w14:textId="77777777" w:rsidR="00B44865" w:rsidRPr="009F6E96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5F36" w14:textId="77777777" w:rsidR="00B44865" w:rsidRPr="009F6E96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B44865" w:rsidRPr="009F6E96" w14:paraId="16ADB8CA" w14:textId="77777777" w:rsidTr="00B4486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018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3F0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B9D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865" w:rsidRPr="009F6E96" w14:paraId="0B418C40" w14:textId="77777777" w:rsidTr="00B4486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CF83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9BEC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393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AE31D0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noProof/>
          <w:sz w:val="22"/>
          <w:szCs w:val="22"/>
        </w:rPr>
      </w:pPr>
    </w:p>
    <w:p w14:paraId="71B9EC19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noProof/>
          <w:sz w:val="22"/>
          <w:szCs w:val="22"/>
        </w:rPr>
        <w:t xml:space="preserve">Stosownie do treści </w:t>
      </w:r>
      <w:r w:rsidRPr="009F6E96">
        <w:rPr>
          <w:rFonts w:asciiTheme="minorHAnsi" w:hAnsiTheme="minorHAnsi" w:cstheme="minorHAnsi"/>
          <w:sz w:val="22"/>
          <w:szCs w:val="22"/>
        </w:rPr>
        <w:t xml:space="preserve">art. 24 ust 11 ustawy z dnia 29 stycznia 2004 r. prawo zamówień publicznych (tekst jednolity Dz.U. z 2017 r. poz. 1579 z </w:t>
      </w:r>
      <w:proofErr w:type="spellStart"/>
      <w:r w:rsidRPr="009F6E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F6E96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Pr="009F6E96">
        <w:rPr>
          <w:rFonts w:asciiTheme="minorHAnsi" w:hAnsiTheme="minorHAnsi" w:cstheme="minorHAnsi"/>
          <w:sz w:val="22"/>
          <w:szCs w:val="22"/>
        </w:rPr>
        <w:t>zm. )</w:t>
      </w:r>
      <w:proofErr w:type="gramEnd"/>
    </w:p>
    <w:p w14:paraId="04A37EE3" w14:textId="77777777" w:rsidR="00B44865" w:rsidRPr="009F6E96" w:rsidRDefault="00B44865" w:rsidP="00B4486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476B10" w14:textId="77777777" w:rsidR="00B44865" w:rsidRPr="009F6E96" w:rsidRDefault="00B44865" w:rsidP="00B44865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14:paraId="41E2F8D0" w14:textId="77777777" w:rsidR="00B44865" w:rsidRPr="009F6E96" w:rsidRDefault="00B44865" w:rsidP="00B44865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3B701FA6" w14:textId="77777777" w:rsidR="00B44865" w:rsidRPr="009F6E96" w:rsidRDefault="00B44865" w:rsidP="00B44865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nie należę</w:t>
      </w:r>
      <w:r w:rsidRPr="009F6E96">
        <w:rPr>
          <w:rFonts w:asciiTheme="minorHAnsi" w:hAnsiTheme="minorHAnsi" w:cstheme="minorHAnsi"/>
          <w:sz w:val="22"/>
          <w:szCs w:val="22"/>
        </w:rPr>
        <w:t xml:space="preserve">(my) do grupy </w:t>
      </w:r>
      <w:proofErr w:type="gramStart"/>
      <w:r w:rsidRPr="009F6E96">
        <w:rPr>
          <w:rFonts w:asciiTheme="minorHAnsi" w:hAnsiTheme="minorHAnsi" w:cstheme="minorHAnsi"/>
          <w:sz w:val="22"/>
          <w:szCs w:val="22"/>
        </w:rPr>
        <w:t xml:space="preserve">kapitałowej, </w:t>
      </w:r>
      <w:r w:rsidRPr="009F6E96">
        <w:rPr>
          <w:rFonts w:asciiTheme="minorHAnsi" w:hAnsiTheme="minorHAnsi" w:cstheme="minorHAnsi"/>
          <w:noProof/>
          <w:sz w:val="22"/>
          <w:szCs w:val="22"/>
        </w:rPr>
        <w:t xml:space="preserve"> o</w:t>
      </w:r>
      <w:proofErr w:type="gramEnd"/>
      <w:r w:rsidRPr="009F6E96">
        <w:rPr>
          <w:rFonts w:asciiTheme="minorHAnsi" w:hAnsiTheme="minorHAnsi" w:cstheme="minorHAnsi"/>
          <w:noProof/>
          <w:sz w:val="22"/>
          <w:szCs w:val="22"/>
        </w:rPr>
        <w:t xml:space="preserve"> której mowa w ustawie o ochronie konkurencji i konsumentów (Dz. U. z 2015r. poz. 184, 1618 i 1634). *</w:t>
      </w:r>
    </w:p>
    <w:p w14:paraId="577B0635" w14:textId="77777777" w:rsidR="00B44865" w:rsidRPr="009F6E96" w:rsidRDefault="00B44865" w:rsidP="00B44865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5AA1677" w14:textId="77777777" w:rsidR="00B44865" w:rsidRPr="009F6E96" w:rsidRDefault="00B44865" w:rsidP="00B44865">
      <w:pPr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należę</w:t>
      </w:r>
      <w:r w:rsidRPr="009F6E96">
        <w:rPr>
          <w:rFonts w:asciiTheme="minorHAnsi" w:hAnsiTheme="minorHAnsi" w:cstheme="minorHAnsi"/>
          <w:sz w:val="22"/>
          <w:szCs w:val="22"/>
        </w:rPr>
        <w:t xml:space="preserve">(my) do grupy </w:t>
      </w:r>
      <w:proofErr w:type="gramStart"/>
      <w:r w:rsidRPr="009F6E96">
        <w:rPr>
          <w:rFonts w:asciiTheme="minorHAnsi" w:hAnsiTheme="minorHAnsi" w:cstheme="minorHAnsi"/>
          <w:sz w:val="22"/>
          <w:szCs w:val="22"/>
        </w:rPr>
        <w:t xml:space="preserve">kapitałowej, </w:t>
      </w:r>
      <w:r w:rsidRPr="009F6E96">
        <w:rPr>
          <w:rFonts w:asciiTheme="minorHAnsi" w:hAnsiTheme="minorHAnsi" w:cstheme="minorHAnsi"/>
          <w:noProof/>
          <w:sz w:val="22"/>
          <w:szCs w:val="22"/>
        </w:rPr>
        <w:t xml:space="preserve"> o</w:t>
      </w:r>
      <w:proofErr w:type="gramEnd"/>
      <w:r w:rsidRPr="009F6E96">
        <w:rPr>
          <w:rFonts w:asciiTheme="minorHAnsi" w:hAnsiTheme="minorHAnsi" w:cstheme="minorHAnsi"/>
          <w:noProof/>
          <w:sz w:val="22"/>
          <w:szCs w:val="22"/>
        </w:rPr>
        <w:t xml:space="preserve"> której mowa w ustawie o ochronie konkurencji i konsumentów (Dz. U. z 2015r. poz. 184, 1618 i 1634), </w:t>
      </w:r>
      <w:r w:rsidRPr="009F6E96">
        <w:rPr>
          <w:rFonts w:asciiTheme="minorHAnsi" w:hAnsiTheme="minorHAnsi" w:cstheme="minorHAnsi"/>
          <w:sz w:val="22"/>
          <w:szCs w:val="22"/>
        </w:rPr>
        <w:t xml:space="preserve"> której listę załączam.*</w:t>
      </w:r>
    </w:p>
    <w:p w14:paraId="092CACB3" w14:textId="77777777" w:rsidR="00B44865" w:rsidRPr="009F6E96" w:rsidRDefault="00B44865" w:rsidP="00B44865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1E9FDDC" w14:textId="77777777" w:rsidR="00B44865" w:rsidRPr="009F6E96" w:rsidRDefault="00B44865" w:rsidP="00B44865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9F6E96">
        <w:rPr>
          <w:rFonts w:asciiTheme="minorHAnsi" w:hAnsiTheme="minorHAnsi" w:cstheme="minorHAnsi"/>
          <w:i/>
          <w:noProof/>
          <w:sz w:val="22"/>
          <w:szCs w:val="22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58BCA88D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9B1BF0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3. PODPIS(Y):</w:t>
      </w:r>
    </w:p>
    <w:p w14:paraId="518BA38C" w14:textId="77777777" w:rsidR="00B44865" w:rsidRPr="009F6E96" w:rsidRDefault="00B44865" w:rsidP="00B448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B44865" w:rsidRPr="00BE49C0" w14:paraId="7A5D8152" w14:textId="77777777" w:rsidTr="00B44865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1822" w14:textId="77777777" w:rsidR="00B44865" w:rsidRPr="00BE49C0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E3B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D44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4FC1" w14:textId="77777777" w:rsidR="00B44865" w:rsidRPr="00BE49C0" w:rsidRDefault="00B44865" w:rsidP="00B44865">
            <w:pPr>
              <w:tabs>
                <w:tab w:val="right" w:pos="9060"/>
              </w:tabs>
              <w:ind w:left="426" w:hanging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8817" w14:textId="77777777" w:rsidR="00B44865" w:rsidRPr="00BE49C0" w:rsidRDefault="00B44865" w:rsidP="00B44865">
            <w:pPr>
              <w:tabs>
                <w:tab w:val="right" w:pos="9060"/>
              </w:tabs>
              <w:ind w:left="426" w:hanging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Pieczęć(</w:t>
            </w:r>
            <w:proofErr w:type="spellStart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cie</w:t>
            </w:r>
            <w:proofErr w:type="spellEnd"/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A030" w14:textId="77777777" w:rsidR="00B44865" w:rsidRPr="00BE49C0" w:rsidRDefault="00B44865" w:rsidP="00B44865">
            <w:pPr>
              <w:tabs>
                <w:tab w:val="right" w:pos="9060"/>
              </w:tabs>
              <w:ind w:left="426" w:hanging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Miejscowość </w:t>
            </w:r>
          </w:p>
          <w:p w14:paraId="0B27365F" w14:textId="77777777" w:rsidR="00B44865" w:rsidRPr="00BE49C0" w:rsidRDefault="00B44865" w:rsidP="00B44865">
            <w:pPr>
              <w:tabs>
                <w:tab w:val="right" w:pos="9060"/>
              </w:tabs>
              <w:ind w:left="426" w:hanging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b/>
                <w:sz w:val="16"/>
                <w:szCs w:val="16"/>
              </w:rPr>
              <w:t>I data</w:t>
            </w:r>
          </w:p>
        </w:tc>
      </w:tr>
      <w:tr w:rsidR="00B44865" w:rsidRPr="009F6E96" w14:paraId="079BD86F" w14:textId="77777777" w:rsidTr="00B44865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A6F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A13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9739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1A7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322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36C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865" w:rsidRPr="009F6E96" w14:paraId="49BA11C0" w14:textId="77777777" w:rsidTr="00B44865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7C5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1F3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F4B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1F12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74B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C3E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47DAAE" w14:textId="77777777" w:rsidR="00B44865" w:rsidRPr="009F6E96" w:rsidRDefault="00B44865" w:rsidP="00B448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9CF637" w14:textId="77777777" w:rsidR="00B44865" w:rsidRPr="009F6E96" w:rsidRDefault="00B44865" w:rsidP="00B44865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*wykonawca skreśla niepotrzebne</w:t>
      </w:r>
    </w:p>
    <w:p w14:paraId="359E6DE1" w14:textId="77777777" w:rsidR="00B44865" w:rsidRPr="009F6E96" w:rsidRDefault="00B44865" w:rsidP="00B44865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lastRenderedPageBreak/>
        <w:t>Załącznik nr 6 – Wzór pisemnego zobowiązania podmiotu do udostępnienia zasobów</w:t>
      </w:r>
    </w:p>
    <w:p w14:paraId="19EA2FAD" w14:textId="77777777" w:rsidR="00B44865" w:rsidRPr="009F6E96" w:rsidRDefault="00B44865" w:rsidP="00B44865">
      <w:pPr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Przedmiot zamówienia:</w:t>
      </w: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9652E9" w:rsidRPr="009F6E96" w14:paraId="11FE065F" w14:textId="77777777" w:rsidTr="009652E9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14:paraId="6739083D" w14:textId="6792841A" w:rsidR="009652E9" w:rsidRPr="009F6E96" w:rsidRDefault="009652E9" w:rsidP="009652E9">
            <w:pPr>
              <w:keepNext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świadczenie usług kompleksowego sprzątania pomieszczeń biurowych, sanitarnych i socjalnych w budynkach Zakładu Utylizacyjnego Sp. z o.o. w Gdańsku przy </w:t>
            </w:r>
            <w:proofErr w:type="spellStart"/>
            <w:proofErr w:type="gramStart"/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ul.Jabłoniowej</w:t>
            </w:r>
            <w:proofErr w:type="spellEnd"/>
            <w:proofErr w:type="gramEnd"/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 55.</w:t>
            </w:r>
          </w:p>
        </w:tc>
      </w:tr>
      <w:tr w:rsidR="009652E9" w:rsidRPr="009F6E96" w14:paraId="2E9A1132" w14:textId="77777777" w:rsidTr="009652E9">
        <w:tc>
          <w:tcPr>
            <w:tcW w:w="6550" w:type="dxa"/>
          </w:tcPr>
          <w:p w14:paraId="594727CD" w14:textId="77777777" w:rsidR="009652E9" w:rsidRPr="009F6E96" w:rsidRDefault="009652E9" w:rsidP="009652E9">
            <w:pPr>
              <w:pStyle w:val="Nagwek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</w:tcPr>
          <w:p w14:paraId="19CED3A5" w14:textId="77777777" w:rsidR="009652E9" w:rsidRPr="009F6E96" w:rsidRDefault="009652E9" w:rsidP="009652E9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sz w:val="22"/>
                <w:szCs w:val="22"/>
              </w:rPr>
              <w:t>9/PN/2018</w:t>
            </w:r>
          </w:p>
        </w:tc>
      </w:tr>
    </w:tbl>
    <w:p w14:paraId="7F49CE27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4D76ADFF" w14:textId="77777777" w:rsidR="00B44865" w:rsidRPr="009F6E96" w:rsidRDefault="00B44865" w:rsidP="00B44865">
      <w:pPr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5CFDE4FB" w14:textId="77777777" w:rsidR="00B44865" w:rsidRPr="009F6E96" w:rsidRDefault="00B44865" w:rsidP="00B44865">
      <w:pPr>
        <w:ind w:left="142" w:hanging="142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F6E96"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</w:p>
    <w:p w14:paraId="134646C1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0A151E3A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9F6E96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67354ED1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B44865" w:rsidRPr="009F6E96" w14:paraId="05248A09" w14:textId="77777777" w:rsidTr="00B4486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872A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0491" w14:textId="77777777" w:rsidR="00B44865" w:rsidRPr="009F6E96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EBE5" w14:textId="77777777" w:rsidR="00B44865" w:rsidRPr="009F6E96" w:rsidRDefault="00B44865" w:rsidP="00B44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96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B44865" w:rsidRPr="009F6E96" w14:paraId="0BB2373C" w14:textId="77777777" w:rsidTr="00B4486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693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527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DC2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865" w:rsidRPr="009F6E96" w14:paraId="73445374" w14:textId="77777777" w:rsidTr="00B4486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E69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306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810" w14:textId="77777777" w:rsidR="00B44865" w:rsidRPr="009F6E96" w:rsidRDefault="00B44865" w:rsidP="00B44865">
            <w:pPr>
              <w:keepNext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427A96" w14:textId="77777777" w:rsidR="00B44865" w:rsidRPr="009F6E96" w:rsidRDefault="00B44865" w:rsidP="00B44865">
      <w:pPr>
        <w:numPr>
          <w:ilvl w:val="12"/>
          <w:numId w:val="0"/>
        </w:numPr>
        <w:rPr>
          <w:rFonts w:asciiTheme="minorHAnsi" w:hAnsiTheme="minorHAnsi" w:cstheme="minorHAnsi"/>
          <w:noProof/>
          <w:sz w:val="22"/>
          <w:szCs w:val="22"/>
        </w:rPr>
      </w:pPr>
    </w:p>
    <w:p w14:paraId="54658044" w14:textId="77777777" w:rsidR="00B44865" w:rsidRPr="009F6E96" w:rsidRDefault="00B44865" w:rsidP="00B44865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9F6E96">
        <w:rPr>
          <w:rFonts w:asciiTheme="minorHAnsi" w:hAnsiTheme="minorHAnsi" w:cstheme="minorHAnsi"/>
          <w:color w:val="000000"/>
          <w:sz w:val="22"/>
          <w:szCs w:val="22"/>
        </w:rPr>
        <w:t>Ja……………………………………………………*, działając w imieniu ………………………</w:t>
      </w:r>
      <w:proofErr w:type="gramStart"/>
      <w:r w:rsidRPr="009F6E96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9F6E96">
        <w:rPr>
          <w:rFonts w:asciiTheme="minorHAnsi" w:hAnsiTheme="minorHAnsi" w:cstheme="minorHAnsi"/>
          <w:color w:val="000000"/>
          <w:sz w:val="22"/>
          <w:szCs w:val="22"/>
        </w:rPr>
        <w:t xml:space="preserve">.** zobowiązuję się do oddania …………………………….*** </w:t>
      </w:r>
    </w:p>
    <w:p w14:paraId="54F69E3F" w14:textId="441B3F73" w:rsidR="00B44865" w:rsidRPr="009F6E96" w:rsidRDefault="00B44865" w:rsidP="00B44865">
      <w:pPr>
        <w:keepNext/>
        <w:jc w:val="both"/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9F6E96">
        <w:rPr>
          <w:rFonts w:asciiTheme="minorHAnsi" w:hAnsiTheme="minorHAnsi" w:cstheme="minorHAnsi"/>
          <w:color w:val="000000"/>
          <w:sz w:val="22"/>
          <w:szCs w:val="22"/>
        </w:rPr>
        <w:t xml:space="preserve">do dyspozycji zasobów dotyczących**** …………………………………… na okres korzystania z nich przy wykonywaniu zamówienia </w:t>
      </w:r>
      <w:proofErr w:type="gramStart"/>
      <w:r w:rsidRPr="009F6E96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9F6E96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 świadczenie</w:t>
      </w:r>
      <w:proofErr w:type="gramEnd"/>
      <w:r w:rsidRPr="009F6E96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 usług </w:t>
      </w:r>
      <w:r w:rsidR="00B15FCA" w:rsidRPr="00B15FCA">
        <w:rPr>
          <w:rFonts w:asciiTheme="minorHAnsi" w:hAnsiTheme="minorHAnsi" w:cstheme="minorHAnsi"/>
          <w:sz w:val="22"/>
          <w:szCs w:val="22"/>
        </w:rPr>
        <w:t>kompleksowego sprzątania pomieszczeń biurowych, sanitarnych i socjalnych w budynkach Zakładu Utylizacyjnego Sp. z o.o. w Gdańsku przy ul.</w:t>
      </w:r>
      <w:r w:rsidR="00B15FCA">
        <w:rPr>
          <w:rFonts w:asciiTheme="minorHAnsi" w:hAnsiTheme="minorHAnsi" w:cstheme="minorHAnsi"/>
          <w:sz w:val="22"/>
          <w:szCs w:val="22"/>
        </w:rPr>
        <w:t xml:space="preserve"> </w:t>
      </w:r>
      <w:r w:rsidR="00B15FCA" w:rsidRPr="00B15FCA">
        <w:rPr>
          <w:rFonts w:asciiTheme="minorHAnsi" w:hAnsiTheme="minorHAnsi" w:cstheme="minorHAnsi"/>
          <w:sz w:val="22"/>
          <w:szCs w:val="22"/>
        </w:rPr>
        <w:t>Jabłoniowej 55.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774"/>
        <w:gridCol w:w="775"/>
        <w:gridCol w:w="2131"/>
        <w:gridCol w:w="2079"/>
        <w:gridCol w:w="775"/>
        <w:gridCol w:w="775"/>
        <w:gridCol w:w="619"/>
        <w:gridCol w:w="619"/>
        <w:gridCol w:w="129"/>
      </w:tblGrid>
      <w:tr w:rsidR="00B44865" w:rsidRPr="009F6E96" w14:paraId="6EBBBC41" w14:textId="77777777" w:rsidTr="00B44865">
        <w:trPr>
          <w:gridBefore w:val="2"/>
          <w:gridAfter w:val="2"/>
          <w:wBefore w:w="645" w:type="pct"/>
          <w:wAfter w:w="412" w:type="pct"/>
          <w:cantSplit/>
        </w:trPr>
        <w:tc>
          <w:tcPr>
            <w:tcW w:w="3943" w:type="pct"/>
            <w:gridSpan w:val="6"/>
          </w:tcPr>
          <w:p w14:paraId="1421C629" w14:textId="77777777" w:rsidR="00B44865" w:rsidRPr="009F6E96" w:rsidRDefault="00B44865" w:rsidP="00B44865">
            <w:pPr>
              <w:keepNext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4865" w:rsidRPr="009F6E96" w14:paraId="69E3E7F3" w14:textId="77777777" w:rsidTr="00B44865">
        <w:trPr>
          <w:gridBefore w:val="1"/>
          <w:wBefore w:w="218" w:type="pct"/>
        </w:trPr>
        <w:tc>
          <w:tcPr>
            <w:tcW w:w="3602" w:type="pct"/>
            <w:gridSpan w:val="5"/>
          </w:tcPr>
          <w:p w14:paraId="3331EDA5" w14:textId="77777777" w:rsidR="00B44865" w:rsidRPr="009F6E96" w:rsidRDefault="00B44865" w:rsidP="00B44865">
            <w:pPr>
              <w:pStyle w:val="Nagwek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gridSpan w:val="4"/>
          </w:tcPr>
          <w:p w14:paraId="1D76994D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44865" w:rsidRPr="00B15FCA" w14:paraId="1BE2D106" w14:textId="77777777" w:rsidTr="00B44865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65255" w14:textId="77777777" w:rsidR="00B44865" w:rsidRPr="00B15FCA" w:rsidRDefault="00B44865" w:rsidP="00B448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5FCA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D166CA" w14:textId="77777777" w:rsidR="00B44865" w:rsidRPr="00B15FCA" w:rsidRDefault="00B44865" w:rsidP="00B448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FCA">
              <w:rPr>
                <w:rFonts w:asciiTheme="minorHAnsi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611A0A" w14:textId="77777777" w:rsidR="00B44865" w:rsidRPr="00B15FCA" w:rsidRDefault="00B44865" w:rsidP="00B448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FCA">
              <w:rPr>
                <w:rFonts w:asciiTheme="minorHAnsi" w:hAnsiTheme="minorHAnsi" w:cstheme="minorHAnsi"/>
                <w:sz w:val="20"/>
                <w:szCs w:val="20"/>
              </w:rPr>
              <w:t>Nazwisko i imię osoby (osób) upoważnionej(</w:t>
            </w:r>
            <w:proofErr w:type="spellStart"/>
            <w:r w:rsidRPr="00B15FCA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B15FCA">
              <w:rPr>
                <w:rFonts w:asciiTheme="minorHAnsi" w:hAnsiTheme="minorHAnsi" w:cstheme="minorHAnsi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0D67C" w14:textId="77777777" w:rsidR="00B44865" w:rsidRPr="00B15FCA" w:rsidRDefault="00B44865" w:rsidP="00B448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FCA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B15FCA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B15FCA">
              <w:rPr>
                <w:rFonts w:asciiTheme="minorHAnsi" w:hAnsiTheme="minorHAnsi" w:cstheme="minorHAnsi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13FC5" w14:textId="77777777" w:rsidR="00B44865" w:rsidRPr="00B15FCA" w:rsidRDefault="00B44865" w:rsidP="00B448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FCA">
              <w:rPr>
                <w:rFonts w:asciiTheme="minorHAnsi" w:hAnsiTheme="minorHAnsi" w:cstheme="minorHAnsi"/>
                <w:sz w:val="20"/>
                <w:szCs w:val="20"/>
              </w:rPr>
              <w:t>Pieczęć(</w:t>
            </w:r>
            <w:proofErr w:type="spellStart"/>
            <w:r w:rsidRPr="00B15FCA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proofErr w:type="spellEnd"/>
            <w:r w:rsidRPr="00B15FCA">
              <w:rPr>
                <w:rFonts w:asciiTheme="minorHAnsi" w:hAnsiTheme="minorHAnsi" w:cstheme="minorHAnsi"/>
                <w:sz w:val="20"/>
                <w:szCs w:val="20"/>
              </w:rPr>
              <w:t xml:space="preserve">) Wykonawcy(ów) </w:t>
            </w:r>
          </w:p>
        </w:tc>
        <w:tc>
          <w:tcPr>
            <w:tcW w:w="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831A0" w14:textId="77777777" w:rsidR="00B44865" w:rsidRPr="00B15FCA" w:rsidRDefault="00B44865" w:rsidP="00B448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FCA">
              <w:rPr>
                <w:rFonts w:asciiTheme="minorHAnsi" w:hAnsiTheme="minorHAnsi" w:cstheme="minorHAnsi"/>
                <w:sz w:val="20"/>
                <w:szCs w:val="20"/>
              </w:rPr>
              <w:t xml:space="preserve">Miejscowość </w:t>
            </w:r>
          </w:p>
          <w:p w14:paraId="7F347E6B" w14:textId="77777777" w:rsidR="00B44865" w:rsidRPr="00B15FCA" w:rsidRDefault="00B44865" w:rsidP="00B448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15FCA">
              <w:rPr>
                <w:rFonts w:asciiTheme="minorHAnsi" w:hAnsiTheme="minorHAnsi" w:cstheme="minorHAnsi"/>
                <w:sz w:val="20"/>
                <w:szCs w:val="20"/>
              </w:rPr>
              <w:t>i  data</w:t>
            </w:r>
            <w:proofErr w:type="gramEnd"/>
          </w:p>
        </w:tc>
      </w:tr>
      <w:tr w:rsidR="00B44865" w:rsidRPr="009F6E96" w14:paraId="509E571E" w14:textId="77777777" w:rsidTr="00B44865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99A49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0CAD2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1AE22" w14:textId="77777777" w:rsidR="00B44865" w:rsidRPr="009F6E96" w:rsidRDefault="00B44865" w:rsidP="00B44865">
            <w:pPr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23203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54088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97806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865" w:rsidRPr="009F6E96" w14:paraId="1EDAD5D1" w14:textId="77777777" w:rsidTr="00B44865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10B0A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631D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41944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A155A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1FAC1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DAEE2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4971DD" w14:textId="77777777" w:rsidR="00B44865" w:rsidRPr="009F6E96" w:rsidRDefault="00B44865" w:rsidP="00B44865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A21B4E" w14:textId="77777777" w:rsidR="00B44865" w:rsidRPr="00BE49C0" w:rsidRDefault="00B44865" w:rsidP="00B44865">
      <w:pPr>
        <w:autoSpaceDE w:val="0"/>
        <w:autoSpaceDN w:val="0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BE49C0">
        <w:rPr>
          <w:rFonts w:asciiTheme="minorHAnsi" w:hAnsiTheme="minorHAnsi" w:cstheme="minorHAnsi"/>
          <w:color w:val="000000"/>
          <w:sz w:val="18"/>
          <w:szCs w:val="18"/>
        </w:rPr>
        <w:t xml:space="preserve">* - podać imię i nazwisko osoby składającej zobowiązanie </w:t>
      </w:r>
    </w:p>
    <w:p w14:paraId="3DFE4804" w14:textId="77777777" w:rsidR="00B44865" w:rsidRPr="00BE49C0" w:rsidRDefault="00B44865" w:rsidP="00B44865">
      <w:pPr>
        <w:autoSpaceDE w:val="0"/>
        <w:autoSpaceDN w:val="0"/>
        <w:rPr>
          <w:rFonts w:asciiTheme="minorHAnsi" w:hAnsiTheme="minorHAnsi" w:cstheme="minorHAnsi"/>
          <w:color w:val="000000"/>
          <w:sz w:val="18"/>
          <w:szCs w:val="18"/>
        </w:rPr>
      </w:pPr>
      <w:r w:rsidRPr="00BE49C0">
        <w:rPr>
          <w:rFonts w:asciiTheme="minorHAnsi" w:hAnsiTheme="minorHAnsi" w:cstheme="minorHAnsi"/>
          <w:color w:val="000000"/>
          <w:sz w:val="18"/>
          <w:szCs w:val="18"/>
        </w:rPr>
        <w:t xml:space="preserve">** - podać nazwę podmiotu trzeciego udostępniającego zasoby </w:t>
      </w:r>
    </w:p>
    <w:p w14:paraId="5F1DA2A2" w14:textId="77777777" w:rsidR="00B44865" w:rsidRPr="00BE49C0" w:rsidRDefault="00B44865" w:rsidP="00B44865">
      <w:pPr>
        <w:autoSpaceDE w:val="0"/>
        <w:autoSpaceDN w:val="0"/>
        <w:rPr>
          <w:rFonts w:asciiTheme="minorHAnsi" w:hAnsiTheme="minorHAnsi" w:cstheme="minorHAnsi"/>
          <w:color w:val="000000"/>
          <w:sz w:val="18"/>
          <w:szCs w:val="18"/>
        </w:rPr>
      </w:pPr>
      <w:r w:rsidRPr="00BE49C0">
        <w:rPr>
          <w:rFonts w:asciiTheme="minorHAnsi" w:hAnsiTheme="minorHAnsi" w:cstheme="minorHAnsi"/>
          <w:color w:val="000000"/>
          <w:sz w:val="18"/>
          <w:szCs w:val="18"/>
        </w:rPr>
        <w:t xml:space="preserve">*** - podać nazwę Wykonawcy, któremu udostępnia się zasoby </w:t>
      </w:r>
    </w:p>
    <w:p w14:paraId="0EF5113F" w14:textId="77777777" w:rsidR="00B44865" w:rsidRPr="00BE49C0" w:rsidRDefault="00B44865" w:rsidP="00B44865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BE49C0">
        <w:rPr>
          <w:rFonts w:asciiTheme="minorHAnsi" w:hAnsiTheme="minorHAnsi" w:cstheme="minorHAnsi"/>
          <w:color w:val="000000"/>
          <w:sz w:val="18"/>
          <w:szCs w:val="18"/>
        </w:rPr>
        <w:t xml:space="preserve">**** - </w:t>
      </w:r>
      <w:r w:rsidRPr="00BE49C0">
        <w:rPr>
          <w:rFonts w:asciiTheme="minorHAnsi" w:hAnsiTheme="minorHAnsi" w:cstheme="minorHAnsi"/>
          <w:b/>
          <w:bCs/>
          <w:color w:val="000000"/>
          <w:sz w:val="18"/>
          <w:szCs w:val="18"/>
        </w:rPr>
        <w:t>odpowiednio wpisać</w:t>
      </w:r>
      <w:proofErr w:type="gramStart"/>
      <w:r w:rsidRPr="00BE49C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: </w:t>
      </w:r>
      <w:r w:rsidRPr="00BE49C0">
        <w:rPr>
          <w:rFonts w:asciiTheme="minorHAnsi" w:hAnsiTheme="minorHAnsi" w:cstheme="minorHAnsi"/>
          <w:color w:val="000000"/>
          <w:sz w:val="18"/>
          <w:szCs w:val="18"/>
        </w:rPr>
        <w:t>:</w:t>
      </w:r>
      <w:proofErr w:type="gramEnd"/>
      <w:r w:rsidRPr="00BE49C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E49C0">
        <w:rPr>
          <w:rFonts w:asciiTheme="minorHAnsi" w:hAnsiTheme="minorHAnsi" w:cstheme="minorHAnsi"/>
          <w:sz w:val="18"/>
          <w:szCs w:val="18"/>
        </w:rPr>
        <w:t>sytuacji ekonomicznej lub finansowej lub/i  zdolności technicznej lub zawodowej</w:t>
      </w:r>
    </w:p>
    <w:p w14:paraId="6AA3630B" w14:textId="77777777" w:rsidR="00B44865" w:rsidRPr="00BE49C0" w:rsidRDefault="00B44865" w:rsidP="00B44865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BE49C0">
        <w:rPr>
          <w:rFonts w:asciiTheme="minorHAnsi" w:hAnsiTheme="minorHAnsi" w:cstheme="minorHAnsi"/>
          <w:i/>
          <w:iCs/>
          <w:color w:val="000000"/>
          <w:sz w:val="18"/>
          <w:szCs w:val="18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191B8FF0" w14:textId="77777777" w:rsidR="00B44865" w:rsidRPr="009F6E96" w:rsidRDefault="00B44865" w:rsidP="00B4486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16DB617" w14:textId="77777777" w:rsidR="00B44865" w:rsidRPr="009F6E96" w:rsidRDefault="00B44865" w:rsidP="00B44865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6E96">
        <w:rPr>
          <w:rFonts w:asciiTheme="minorHAnsi" w:hAnsiTheme="minorHAnsi" w:cstheme="minorHAnsi"/>
          <w:b/>
          <w:color w:val="000000"/>
          <w:sz w:val="22"/>
          <w:szCs w:val="22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472"/>
        <w:gridCol w:w="1893"/>
        <w:gridCol w:w="1846"/>
        <w:gridCol w:w="1472"/>
        <w:gridCol w:w="1172"/>
      </w:tblGrid>
      <w:tr w:rsidR="00B44865" w:rsidRPr="00BE49C0" w14:paraId="55CF4156" w14:textId="77777777" w:rsidTr="00B44865">
        <w:trPr>
          <w:trHeight w:val="11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6A44" w14:textId="77777777" w:rsidR="00B44865" w:rsidRPr="00BE49C0" w:rsidRDefault="00B44865" w:rsidP="00B4486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B1B6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4219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BE49C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8EA7" w14:textId="77777777" w:rsidR="00B44865" w:rsidRPr="00BE49C0" w:rsidRDefault="00B44865" w:rsidP="00B448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BE49C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BE49C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60C7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BE49C0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BE49C0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9067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49C0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072C9EA8" w14:textId="77777777" w:rsidR="00B44865" w:rsidRPr="00BE49C0" w:rsidRDefault="00B44865" w:rsidP="00B448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BE49C0">
              <w:rPr>
                <w:rFonts w:asciiTheme="minorHAnsi" w:hAnsiTheme="minorHAnsi" w:cstheme="minorHAnsi"/>
                <w:sz w:val="16"/>
                <w:szCs w:val="16"/>
              </w:rPr>
              <w:t>i  data</w:t>
            </w:r>
            <w:proofErr w:type="gramEnd"/>
          </w:p>
        </w:tc>
      </w:tr>
      <w:tr w:rsidR="00B44865" w:rsidRPr="009F6E96" w14:paraId="32797860" w14:textId="77777777" w:rsidTr="00B44865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3D3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87D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E26" w14:textId="77777777" w:rsidR="00B44865" w:rsidRPr="009F6E96" w:rsidRDefault="00B44865" w:rsidP="00B44865">
            <w:pPr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060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ACF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04A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865" w:rsidRPr="009F6E96" w14:paraId="5D8B09AF" w14:textId="77777777" w:rsidTr="00B44865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C22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C5A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709" w14:textId="77777777" w:rsidR="00B44865" w:rsidRPr="009F6E96" w:rsidRDefault="00B44865" w:rsidP="00B44865">
            <w:pPr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BAE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0E1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C72" w14:textId="77777777" w:rsidR="00B44865" w:rsidRPr="009F6E96" w:rsidRDefault="00B44865" w:rsidP="00B4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FF6839" w14:textId="77777777" w:rsidR="00B44865" w:rsidRPr="009F6E96" w:rsidRDefault="00B44865" w:rsidP="00B44865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F6E96">
        <w:rPr>
          <w:rFonts w:asciiTheme="minorHAnsi" w:hAnsiTheme="minorHAnsi" w:cstheme="minorHAnsi"/>
          <w:sz w:val="22"/>
          <w:szCs w:val="22"/>
        </w:rPr>
        <w:t>*wykonawca skreśla niepotrzebne</w:t>
      </w:r>
    </w:p>
    <w:bookmarkEnd w:id="30"/>
    <w:p w14:paraId="392AFB12" w14:textId="527D50A4" w:rsidR="00B44865" w:rsidRPr="009F6E96" w:rsidRDefault="00B44865" w:rsidP="00B44865">
      <w:pPr>
        <w:rPr>
          <w:rFonts w:asciiTheme="minorHAnsi" w:hAnsiTheme="minorHAnsi" w:cstheme="minorHAnsi"/>
          <w:sz w:val="22"/>
          <w:szCs w:val="22"/>
        </w:rPr>
      </w:pPr>
    </w:p>
    <w:p w14:paraId="2C8B78A0" w14:textId="77777777" w:rsidR="009652E9" w:rsidRPr="009F6E96" w:rsidRDefault="009652E9" w:rsidP="00B44865">
      <w:pPr>
        <w:rPr>
          <w:rFonts w:asciiTheme="minorHAnsi" w:hAnsiTheme="minorHAnsi" w:cstheme="minorHAnsi"/>
          <w:sz w:val="22"/>
          <w:szCs w:val="22"/>
        </w:rPr>
      </w:pPr>
    </w:p>
    <w:sectPr w:rsidR="009652E9" w:rsidRPr="009F6E96" w:rsidSect="007020BD">
      <w:headerReference w:type="default" r:id="rId8"/>
      <w:footerReference w:type="default" r:id="rId9"/>
      <w:pgSz w:w="11906" w:h="16838" w:code="9"/>
      <w:pgMar w:top="1276" w:right="1418" w:bottom="1134" w:left="1418" w:header="70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98A3E" w14:textId="77777777" w:rsidR="00F84C6D" w:rsidRDefault="00F84C6D" w:rsidP="00B903AA">
      <w:r>
        <w:separator/>
      </w:r>
    </w:p>
  </w:endnote>
  <w:endnote w:type="continuationSeparator" w:id="0">
    <w:p w14:paraId="72898696" w14:textId="77777777" w:rsidR="00F84C6D" w:rsidRDefault="00F84C6D" w:rsidP="00B9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eastAsiaTheme="majorEastAsia" w:hAnsi="Book Antiqua" w:cstheme="majorBidi"/>
        <w:sz w:val="16"/>
        <w:szCs w:val="16"/>
      </w:rPr>
      <w:id w:val="-1464727694"/>
      <w:docPartObj>
        <w:docPartGallery w:val="Page Numbers (Bottom of Page)"/>
        <w:docPartUnique/>
      </w:docPartObj>
    </w:sdtPr>
    <w:sdtEndPr/>
    <w:sdtContent>
      <w:p w14:paraId="5D843700" w14:textId="28804F45" w:rsidR="003D3C5D" w:rsidRPr="007020BD" w:rsidRDefault="003D3C5D" w:rsidP="007020BD">
        <w:pPr>
          <w:pStyle w:val="Stopka"/>
          <w:jc w:val="center"/>
          <w:rPr>
            <w:rFonts w:ascii="Book Antiqua" w:eastAsiaTheme="majorEastAsia" w:hAnsi="Book Antiqua" w:cstheme="majorBidi"/>
            <w:sz w:val="16"/>
            <w:szCs w:val="16"/>
          </w:rPr>
        </w:pPr>
        <w:r w:rsidRPr="007020BD">
          <w:rPr>
            <w:rFonts w:ascii="Book Antiqua" w:eastAsiaTheme="majorEastAsia" w:hAnsi="Book Antiqua" w:cstheme="majorBidi"/>
            <w:sz w:val="16"/>
            <w:szCs w:val="16"/>
          </w:rPr>
          <w:t xml:space="preserve">str. </w: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separate"/>
        </w:r>
        <w:r w:rsidR="001F2276" w:rsidRPr="001F2276">
          <w:rPr>
            <w:rFonts w:ascii="Book Antiqua" w:eastAsiaTheme="majorEastAsia" w:hAnsi="Book Antiqua" w:cstheme="majorBidi"/>
            <w:noProof/>
            <w:sz w:val="16"/>
            <w:szCs w:val="16"/>
          </w:rPr>
          <w:t>2</w:t>
        </w:r>
        <w:r w:rsidRPr="007020BD">
          <w:rPr>
            <w:rFonts w:ascii="Book Antiqua" w:eastAsiaTheme="majorEastAsia" w:hAnsi="Book Antiqua" w:cstheme="majorBidi"/>
            <w:sz w:val="16"/>
            <w:szCs w:val="16"/>
          </w:rPr>
          <w:fldChar w:fldCharType="end"/>
        </w:r>
      </w:p>
    </w:sdtContent>
  </w:sdt>
  <w:p w14:paraId="343ED5D0" w14:textId="77777777" w:rsidR="003D3C5D" w:rsidRDefault="003D3C5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59DE5" w14:textId="77777777" w:rsidR="00F84C6D" w:rsidRDefault="00F84C6D" w:rsidP="00B903AA">
      <w:r>
        <w:separator/>
      </w:r>
    </w:p>
  </w:footnote>
  <w:footnote w:type="continuationSeparator" w:id="0">
    <w:p w14:paraId="42102081" w14:textId="77777777" w:rsidR="00F84C6D" w:rsidRDefault="00F84C6D" w:rsidP="00B90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BEB8" w14:textId="6086BE97" w:rsidR="003D3C5D" w:rsidRPr="00CA7BEB" w:rsidRDefault="003D3C5D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9/PN/2018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44509D7"/>
    <w:multiLevelType w:val="multilevel"/>
    <w:tmpl w:val="0144E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4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42820"/>
    <w:multiLevelType w:val="hybridMultilevel"/>
    <w:tmpl w:val="162C07FC"/>
    <w:lvl w:ilvl="0" w:tplc="F6EC4B0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0E8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4C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06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CB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9A0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6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A6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AF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04848AD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19A9FB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B7E97"/>
    <w:multiLevelType w:val="hybridMultilevel"/>
    <w:tmpl w:val="8F761612"/>
    <w:lvl w:ilvl="0" w:tplc="A2DE8C5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93C8B"/>
    <w:multiLevelType w:val="singleLevel"/>
    <w:tmpl w:val="19645C92"/>
    <w:lvl w:ilvl="0">
      <w:start w:val="3"/>
      <w:numFmt w:val="decimal"/>
      <w:lvlText w:val="%1."/>
      <w:legacy w:legacy="1" w:legacySpace="0" w:legacyIndent="360"/>
      <w:lvlJc w:val="left"/>
      <w:rPr>
        <w:rFonts w:ascii="Book Antiqua" w:hAnsi="Book Antiqua" w:cs="Arial" w:hint="default"/>
      </w:rPr>
    </w:lvl>
  </w:abstractNum>
  <w:abstractNum w:abstractNumId="10">
    <w:nsid w:val="10A24B89"/>
    <w:multiLevelType w:val="hybridMultilevel"/>
    <w:tmpl w:val="D618F52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E14CCADA">
      <w:start w:val="1"/>
      <w:numFmt w:val="none"/>
      <w:lvlText w:val="3."/>
      <w:lvlJc w:val="left"/>
      <w:pPr>
        <w:tabs>
          <w:tab w:val="num" w:pos="1860"/>
        </w:tabs>
        <w:ind w:left="18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</w:lvl>
    <w:lvl w:ilvl="4" w:tplc="D168256C">
      <w:start w:val="1"/>
      <w:numFmt w:val="none"/>
      <w:lvlText w:val="3)"/>
      <w:lvlJc w:val="left"/>
      <w:pPr>
        <w:tabs>
          <w:tab w:val="num" w:pos="4020"/>
        </w:tabs>
        <w:ind w:left="4020" w:hanging="360"/>
      </w:pPr>
    </w:lvl>
    <w:lvl w:ilvl="5" w:tplc="3D765862">
      <w:start w:val="4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plc="04150011">
      <w:start w:val="1"/>
      <w:numFmt w:val="decimal"/>
      <w:lvlText w:val="%7)"/>
      <w:lvlJc w:val="left"/>
      <w:pPr>
        <w:tabs>
          <w:tab w:val="num" w:pos="5460"/>
        </w:tabs>
        <w:ind w:left="5460" w:hanging="360"/>
      </w:pPr>
    </w:lvl>
    <w:lvl w:ilvl="7" w:tplc="72C8CCFA">
      <w:start w:val="1"/>
      <w:numFmt w:val="lowerLetter"/>
      <w:lvlText w:val="%8)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115C1D6E"/>
    <w:multiLevelType w:val="hybridMultilevel"/>
    <w:tmpl w:val="6D0CD5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680423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6B695B"/>
    <w:multiLevelType w:val="hybridMultilevel"/>
    <w:tmpl w:val="2BB62CCA"/>
    <w:lvl w:ilvl="0" w:tplc="99F6DC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B481C"/>
    <w:multiLevelType w:val="hybridMultilevel"/>
    <w:tmpl w:val="593EFF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5220B"/>
    <w:multiLevelType w:val="hybridMultilevel"/>
    <w:tmpl w:val="8F901A7C"/>
    <w:lvl w:ilvl="0" w:tplc="1AFA50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0950C6"/>
    <w:multiLevelType w:val="hybridMultilevel"/>
    <w:tmpl w:val="F11C4B50"/>
    <w:lvl w:ilvl="0" w:tplc="0FD49A8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7D7D5E"/>
    <w:multiLevelType w:val="hybridMultilevel"/>
    <w:tmpl w:val="6F580328"/>
    <w:lvl w:ilvl="0" w:tplc="7576A0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859E8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3C9C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8C906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4AADB6E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AF282AD6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9F62F0C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22C4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AE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D1739B"/>
    <w:multiLevelType w:val="hybridMultilevel"/>
    <w:tmpl w:val="6AB8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06541A"/>
    <w:multiLevelType w:val="multilevel"/>
    <w:tmpl w:val="4FE67CA2"/>
    <w:lvl w:ilvl="0">
      <w:start w:val="1"/>
      <w:numFmt w:val="lowerLetter"/>
      <w:lvlText w:val="%1)"/>
      <w:lvlJc w:val="left"/>
      <w:pPr>
        <w:ind w:left="907" w:hanging="283"/>
      </w:pPr>
      <w:rPr>
        <w:rFonts w:ascii="Calibri" w:eastAsia="Times New Roman" w:hAnsi="Calibri" w:cs="Calibri"/>
      </w:rPr>
    </w:lvl>
    <w:lvl w:ilvl="1">
      <w:start w:val="9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>
    <w:nsid w:val="1C604266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11BCB"/>
    <w:multiLevelType w:val="hybridMultilevel"/>
    <w:tmpl w:val="DCF8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E73C5"/>
    <w:multiLevelType w:val="hybridMultilevel"/>
    <w:tmpl w:val="FBB4EC1A"/>
    <w:lvl w:ilvl="0" w:tplc="E54AE41E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1F06571B"/>
    <w:multiLevelType w:val="hybridMultilevel"/>
    <w:tmpl w:val="DC683344"/>
    <w:lvl w:ilvl="0" w:tplc="8D9ABE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9C41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4A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A41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E6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E8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6D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8E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4AB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  <w:pPr>
        <w:ind w:left="0" w:firstLine="0"/>
      </w:pPr>
    </w:lvl>
  </w:abstractNum>
  <w:abstractNum w:abstractNumId="24">
    <w:nsid w:val="21D17612"/>
    <w:multiLevelType w:val="hybridMultilevel"/>
    <w:tmpl w:val="E5CC68C0"/>
    <w:lvl w:ilvl="0" w:tplc="859E8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CD4676"/>
    <w:multiLevelType w:val="hybridMultilevel"/>
    <w:tmpl w:val="DD20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32B5D66"/>
    <w:multiLevelType w:val="multilevel"/>
    <w:tmpl w:val="268C14D4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26E27434"/>
    <w:multiLevelType w:val="hybridMultilevel"/>
    <w:tmpl w:val="95E61466"/>
    <w:lvl w:ilvl="0" w:tplc="630E8F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F499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E09B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CF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259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84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05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3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A7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C55080"/>
    <w:multiLevelType w:val="hybridMultilevel"/>
    <w:tmpl w:val="0208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0B28A2"/>
    <w:multiLevelType w:val="hybridMultilevel"/>
    <w:tmpl w:val="DB2C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A1D8C"/>
    <w:multiLevelType w:val="hybridMultilevel"/>
    <w:tmpl w:val="1DBAB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A36BBF"/>
    <w:multiLevelType w:val="hybridMultilevel"/>
    <w:tmpl w:val="B512E6A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2F602B5B"/>
    <w:multiLevelType w:val="hybridMultilevel"/>
    <w:tmpl w:val="0FEE5B44"/>
    <w:lvl w:ilvl="0" w:tplc="BA34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241820"/>
    <w:multiLevelType w:val="hybridMultilevel"/>
    <w:tmpl w:val="6B8E9E76"/>
    <w:lvl w:ilvl="0" w:tplc="FFFFFFFF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66642B"/>
    <w:multiLevelType w:val="hybridMultilevel"/>
    <w:tmpl w:val="DDA4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781830"/>
    <w:multiLevelType w:val="hybridMultilevel"/>
    <w:tmpl w:val="28DE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A01E76"/>
    <w:multiLevelType w:val="hybridMultilevel"/>
    <w:tmpl w:val="C540E43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5A25151"/>
    <w:multiLevelType w:val="hybridMultilevel"/>
    <w:tmpl w:val="F3908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6024C6"/>
    <w:multiLevelType w:val="hybridMultilevel"/>
    <w:tmpl w:val="3BE29B74"/>
    <w:lvl w:ilvl="0" w:tplc="17601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376C64CB"/>
    <w:multiLevelType w:val="hybridMultilevel"/>
    <w:tmpl w:val="F2100C1C"/>
    <w:lvl w:ilvl="0" w:tplc="110E8B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0C36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567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8B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9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40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8A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47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28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096527"/>
    <w:multiLevelType w:val="hybridMultilevel"/>
    <w:tmpl w:val="96408B6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3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9E643B"/>
    <w:multiLevelType w:val="hybridMultilevel"/>
    <w:tmpl w:val="1830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0902C9"/>
    <w:multiLevelType w:val="multilevel"/>
    <w:tmpl w:val="47A85568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5EC2FEB"/>
    <w:multiLevelType w:val="hybridMultilevel"/>
    <w:tmpl w:val="82DCC216"/>
    <w:lvl w:ilvl="0" w:tplc="57F49A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304F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55209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6308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185E4B"/>
    <w:multiLevelType w:val="hybridMultilevel"/>
    <w:tmpl w:val="D0F626EA"/>
    <w:lvl w:ilvl="0" w:tplc="5866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E844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A67A83"/>
    <w:multiLevelType w:val="hybridMultilevel"/>
    <w:tmpl w:val="5A0CFE96"/>
    <w:lvl w:ilvl="0" w:tplc="4362645A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931396"/>
    <w:multiLevelType w:val="hybridMultilevel"/>
    <w:tmpl w:val="183AB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BC34E56"/>
    <w:multiLevelType w:val="hybridMultilevel"/>
    <w:tmpl w:val="731EDACA"/>
    <w:lvl w:ilvl="0" w:tplc="C44E6A0A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C050C5"/>
    <w:multiLevelType w:val="hybridMultilevel"/>
    <w:tmpl w:val="B6E88996"/>
    <w:lvl w:ilvl="0" w:tplc="4016F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C8F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C3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A4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4A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EC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2D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A3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8C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080CDC"/>
    <w:multiLevelType w:val="hybridMultilevel"/>
    <w:tmpl w:val="613EF38E"/>
    <w:lvl w:ilvl="0" w:tplc="626091F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4B783D"/>
    <w:multiLevelType w:val="multilevel"/>
    <w:tmpl w:val="77B28BE4"/>
    <w:lvl w:ilvl="0">
      <w:start w:val="8"/>
      <w:numFmt w:val="upperRoman"/>
      <w:lvlText w:val="%1."/>
      <w:lvlJc w:val="left"/>
      <w:pPr>
        <w:ind w:left="0" w:firstLine="0"/>
      </w:pPr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Book Antiqua" w:eastAsia="Book Antiqua" w:hAnsi="Book Antiqua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Roman"/>
      <w:lvlText w:val="(%3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7">
    <w:nsid w:val="55B96D85"/>
    <w:multiLevelType w:val="hybridMultilevel"/>
    <w:tmpl w:val="B442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8C2312"/>
    <w:multiLevelType w:val="hybridMultilevel"/>
    <w:tmpl w:val="A7E47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B4B4E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>
    <w:nsid w:val="5D247E6E"/>
    <w:multiLevelType w:val="hybridMultilevel"/>
    <w:tmpl w:val="338275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CF1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D2C1D81"/>
    <w:multiLevelType w:val="hybridMultilevel"/>
    <w:tmpl w:val="3BB27DCA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FAD44E2"/>
    <w:multiLevelType w:val="hybridMultilevel"/>
    <w:tmpl w:val="7B60B786"/>
    <w:lvl w:ilvl="0" w:tplc="17DA7D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2118AF"/>
    <w:multiLevelType w:val="hybridMultilevel"/>
    <w:tmpl w:val="D618F52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E14CCADA">
      <w:start w:val="1"/>
      <w:numFmt w:val="none"/>
      <w:lvlText w:val="3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</w:lvl>
    <w:lvl w:ilvl="4" w:tplc="D168256C">
      <w:start w:val="1"/>
      <w:numFmt w:val="none"/>
      <w:lvlText w:val="3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5" w:tplc="3D765862">
      <w:start w:val="4"/>
      <w:numFmt w:val="decimal"/>
      <w:lvlText w:val="%6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150011">
      <w:start w:val="1"/>
      <w:numFmt w:val="decimal"/>
      <w:lvlText w:val="%7)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7" w:tplc="72C8CCFA">
      <w:start w:val="1"/>
      <w:numFmt w:val="lowerLetter"/>
      <w:lvlText w:val="%8)"/>
      <w:lvlJc w:val="left"/>
      <w:pPr>
        <w:tabs>
          <w:tab w:val="num" w:pos="6180"/>
        </w:tabs>
        <w:ind w:left="61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4">
    <w:nsid w:val="622E5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2837987"/>
    <w:multiLevelType w:val="hybridMultilevel"/>
    <w:tmpl w:val="62A6EFE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2C73B36"/>
    <w:multiLevelType w:val="hybridMultilevel"/>
    <w:tmpl w:val="1292E4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517C5"/>
    <w:multiLevelType w:val="hybridMultilevel"/>
    <w:tmpl w:val="BD4CA768"/>
    <w:lvl w:ilvl="0" w:tplc="7D0A530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79E666E"/>
    <w:multiLevelType w:val="hybridMultilevel"/>
    <w:tmpl w:val="B156C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E75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2866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6D386076">
      <w:start w:val="1"/>
      <w:numFmt w:val="decimal"/>
      <w:lvlText w:val="%5)"/>
      <w:lvlJc w:val="left"/>
      <w:pPr>
        <w:tabs>
          <w:tab w:val="num" w:pos="4035"/>
        </w:tabs>
        <w:ind w:left="4035" w:hanging="795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7A864A5"/>
    <w:multiLevelType w:val="hybridMultilevel"/>
    <w:tmpl w:val="FF42182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1">
    <w:nsid w:val="688B71CE"/>
    <w:multiLevelType w:val="hybridMultilevel"/>
    <w:tmpl w:val="63E02336"/>
    <w:lvl w:ilvl="0" w:tplc="26FABCC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87E26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A98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C1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EB2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4E1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6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68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B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CF94AAF"/>
    <w:multiLevelType w:val="hybridMultilevel"/>
    <w:tmpl w:val="C172B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05D67D7"/>
    <w:multiLevelType w:val="hybridMultilevel"/>
    <w:tmpl w:val="94C240B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 w:tplc="CD780388">
      <w:start w:val="1"/>
      <w:numFmt w:val="lowerLetter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Calibri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6B0BB5"/>
    <w:multiLevelType w:val="hybridMultilevel"/>
    <w:tmpl w:val="0F7C47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009D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6D1139"/>
    <w:multiLevelType w:val="hybridMultilevel"/>
    <w:tmpl w:val="E66415CA"/>
    <w:lvl w:ilvl="0" w:tplc="CA1057E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58D0610"/>
    <w:multiLevelType w:val="hybridMultilevel"/>
    <w:tmpl w:val="7CCC0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BD70C1"/>
    <w:multiLevelType w:val="multilevel"/>
    <w:tmpl w:val="88DCBF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>
    <w:nsid w:val="792F5ECA"/>
    <w:multiLevelType w:val="hybridMultilevel"/>
    <w:tmpl w:val="606EFB5A"/>
    <w:lvl w:ilvl="0" w:tplc="55702E3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1" w:tplc="10944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E1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E9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EF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6B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4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23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44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B425ECF"/>
    <w:multiLevelType w:val="multilevel"/>
    <w:tmpl w:val="3A38D0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0">
    <w:nsid w:val="7EC07084"/>
    <w:multiLevelType w:val="hybridMultilevel"/>
    <w:tmpl w:val="E0F6F0E0"/>
    <w:lvl w:ilvl="0" w:tplc="75C2F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09653D6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8"/>
  </w:num>
  <w:num w:numId="2">
    <w:abstractNumId w:val="39"/>
  </w:num>
  <w:num w:numId="3">
    <w:abstractNumId w:val="23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</w:num>
  <w:num w:numId="10">
    <w:abstractNumId w:val="4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58"/>
  </w:num>
  <w:num w:numId="48">
    <w:abstractNumId w:val="69"/>
  </w:num>
  <w:num w:numId="49">
    <w:abstractNumId w:val="71"/>
  </w:num>
  <w:num w:numId="50">
    <w:abstractNumId w:val="3"/>
  </w:num>
  <w:num w:numId="51">
    <w:abstractNumId w:val="31"/>
  </w:num>
  <w:num w:numId="52">
    <w:abstractNumId w:val="6"/>
  </w:num>
  <w:num w:numId="53">
    <w:abstractNumId w:val="45"/>
  </w:num>
  <w:num w:numId="54">
    <w:abstractNumId w:val="9"/>
  </w:num>
  <w:num w:numId="55">
    <w:abstractNumId w:val="79"/>
  </w:num>
  <w:num w:numId="56">
    <w:abstractNumId w:val="24"/>
  </w:num>
  <w:num w:numId="57">
    <w:abstractNumId w:val="18"/>
  </w:num>
  <w:num w:numId="58">
    <w:abstractNumId w:val="77"/>
  </w:num>
  <w:num w:numId="59">
    <w:abstractNumId w:val="26"/>
  </w:num>
  <w:num w:numId="60">
    <w:abstractNumId w:val="62"/>
  </w:num>
  <w:num w:numId="61">
    <w:abstractNumId w:val="54"/>
  </w:num>
  <w:num w:numId="62">
    <w:abstractNumId w:val="40"/>
  </w:num>
  <w:num w:numId="63">
    <w:abstractNumId w:val="49"/>
  </w:num>
  <w:num w:numId="64">
    <w:abstractNumId w:val="57"/>
  </w:num>
  <w:num w:numId="65">
    <w:abstractNumId w:val="20"/>
  </w:num>
  <w:num w:numId="66">
    <w:abstractNumId w:val="44"/>
  </w:num>
  <w:num w:numId="67">
    <w:abstractNumId w:val="37"/>
  </w:num>
  <w:num w:numId="68">
    <w:abstractNumId w:val="32"/>
  </w:num>
  <w:num w:numId="69">
    <w:abstractNumId w:val="25"/>
  </w:num>
  <w:num w:numId="70">
    <w:abstractNumId w:val="30"/>
  </w:num>
  <w:num w:numId="71">
    <w:abstractNumId w:val="17"/>
  </w:num>
  <w:num w:numId="72">
    <w:abstractNumId w:val="50"/>
  </w:num>
  <w:num w:numId="73">
    <w:abstractNumId w:val="66"/>
  </w:num>
  <w:num w:numId="74">
    <w:abstractNumId w:val="72"/>
  </w:num>
  <w:num w:numId="75">
    <w:abstractNumId w:val="42"/>
  </w:num>
  <w:num w:numId="76">
    <w:abstractNumId w:val="36"/>
  </w:num>
  <w:num w:numId="77">
    <w:abstractNumId w:val="76"/>
  </w:num>
  <w:num w:numId="78">
    <w:abstractNumId w:val="12"/>
  </w:num>
  <w:num w:numId="79">
    <w:abstractNumId w:val="5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4"/>
    <w:rsid w:val="00001C29"/>
    <w:rsid w:val="000037DA"/>
    <w:rsid w:val="00004FBA"/>
    <w:rsid w:val="00011AEF"/>
    <w:rsid w:val="00012643"/>
    <w:rsid w:val="00024079"/>
    <w:rsid w:val="00032CF0"/>
    <w:rsid w:val="00040D2D"/>
    <w:rsid w:val="00050252"/>
    <w:rsid w:val="00057838"/>
    <w:rsid w:val="000718E6"/>
    <w:rsid w:val="0007772B"/>
    <w:rsid w:val="000A0E32"/>
    <w:rsid w:val="000A4984"/>
    <w:rsid w:val="000B0B54"/>
    <w:rsid w:val="000B48E1"/>
    <w:rsid w:val="000C7671"/>
    <w:rsid w:val="000D6866"/>
    <w:rsid w:val="000D6922"/>
    <w:rsid w:val="000E459F"/>
    <w:rsid w:val="000E63DC"/>
    <w:rsid w:val="000F00A1"/>
    <w:rsid w:val="00111058"/>
    <w:rsid w:val="00112D58"/>
    <w:rsid w:val="00121D76"/>
    <w:rsid w:val="00122B4F"/>
    <w:rsid w:val="00124C13"/>
    <w:rsid w:val="001330D2"/>
    <w:rsid w:val="00134088"/>
    <w:rsid w:val="00141E3F"/>
    <w:rsid w:val="00145DA1"/>
    <w:rsid w:val="00151003"/>
    <w:rsid w:val="00156D70"/>
    <w:rsid w:val="00167E75"/>
    <w:rsid w:val="00173B52"/>
    <w:rsid w:val="00187175"/>
    <w:rsid w:val="00192462"/>
    <w:rsid w:val="0019427C"/>
    <w:rsid w:val="001D2343"/>
    <w:rsid w:val="001E1A4E"/>
    <w:rsid w:val="001E278B"/>
    <w:rsid w:val="001E740B"/>
    <w:rsid w:val="001F2276"/>
    <w:rsid w:val="002112F1"/>
    <w:rsid w:val="002169B8"/>
    <w:rsid w:val="002216B3"/>
    <w:rsid w:val="0022426C"/>
    <w:rsid w:val="00234598"/>
    <w:rsid w:val="00242F81"/>
    <w:rsid w:val="00251F80"/>
    <w:rsid w:val="00255F3B"/>
    <w:rsid w:val="002562E7"/>
    <w:rsid w:val="0027413C"/>
    <w:rsid w:val="00284EEA"/>
    <w:rsid w:val="00292CDB"/>
    <w:rsid w:val="00294A66"/>
    <w:rsid w:val="002A4843"/>
    <w:rsid w:val="002B5DE1"/>
    <w:rsid w:val="002B7C35"/>
    <w:rsid w:val="002C6E08"/>
    <w:rsid w:val="002C6FA1"/>
    <w:rsid w:val="002E1479"/>
    <w:rsid w:val="00300AA6"/>
    <w:rsid w:val="00302378"/>
    <w:rsid w:val="0032512E"/>
    <w:rsid w:val="00326754"/>
    <w:rsid w:val="003326C3"/>
    <w:rsid w:val="0033376E"/>
    <w:rsid w:val="003366A5"/>
    <w:rsid w:val="00337CF5"/>
    <w:rsid w:val="00347A62"/>
    <w:rsid w:val="00350CF0"/>
    <w:rsid w:val="00360939"/>
    <w:rsid w:val="00391B1A"/>
    <w:rsid w:val="00393738"/>
    <w:rsid w:val="003A09D8"/>
    <w:rsid w:val="003A2561"/>
    <w:rsid w:val="003C09B3"/>
    <w:rsid w:val="003C0AB3"/>
    <w:rsid w:val="003D3C5D"/>
    <w:rsid w:val="003D4B3F"/>
    <w:rsid w:val="003D79E4"/>
    <w:rsid w:val="003E29EE"/>
    <w:rsid w:val="003E35D6"/>
    <w:rsid w:val="003E775B"/>
    <w:rsid w:val="0040064F"/>
    <w:rsid w:val="004006D3"/>
    <w:rsid w:val="00415424"/>
    <w:rsid w:val="0044677D"/>
    <w:rsid w:val="00446FA0"/>
    <w:rsid w:val="004654F5"/>
    <w:rsid w:val="00471F6D"/>
    <w:rsid w:val="004868CE"/>
    <w:rsid w:val="004B1E53"/>
    <w:rsid w:val="004B514D"/>
    <w:rsid w:val="004C3F87"/>
    <w:rsid w:val="004D5E53"/>
    <w:rsid w:val="004E7C5F"/>
    <w:rsid w:val="00500F95"/>
    <w:rsid w:val="005021E3"/>
    <w:rsid w:val="00517ABB"/>
    <w:rsid w:val="00525BF7"/>
    <w:rsid w:val="00526939"/>
    <w:rsid w:val="00535A8B"/>
    <w:rsid w:val="005401EC"/>
    <w:rsid w:val="00551BD7"/>
    <w:rsid w:val="00551F5F"/>
    <w:rsid w:val="00566AFB"/>
    <w:rsid w:val="0056754D"/>
    <w:rsid w:val="0057405B"/>
    <w:rsid w:val="00580C53"/>
    <w:rsid w:val="00584CD1"/>
    <w:rsid w:val="00587045"/>
    <w:rsid w:val="005871B1"/>
    <w:rsid w:val="00597CD7"/>
    <w:rsid w:val="005A2B7D"/>
    <w:rsid w:val="005A5F30"/>
    <w:rsid w:val="005D59D9"/>
    <w:rsid w:val="005F59D8"/>
    <w:rsid w:val="005F78A5"/>
    <w:rsid w:val="006003EF"/>
    <w:rsid w:val="00600BEB"/>
    <w:rsid w:val="00610906"/>
    <w:rsid w:val="00613DB8"/>
    <w:rsid w:val="00621DB8"/>
    <w:rsid w:val="00623399"/>
    <w:rsid w:val="00625380"/>
    <w:rsid w:val="00627818"/>
    <w:rsid w:val="006343C4"/>
    <w:rsid w:val="00640374"/>
    <w:rsid w:val="0068790B"/>
    <w:rsid w:val="00693BB4"/>
    <w:rsid w:val="006947BC"/>
    <w:rsid w:val="0069763B"/>
    <w:rsid w:val="006A4EF9"/>
    <w:rsid w:val="006B6B43"/>
    <w:rsid w:val="006C054D"/>
    <w:rsid w:val="006C2952"/>
    <w:rsid w:val="006C78C7"/>
    <w:rsid w:val="006D085A"/>
    <w:rsid w:val="006E3174"/>
    <w:rsid w:val="006F23E2"/>
    <w:rsid w:val="0070173F"/>
    <w:rsid w:val="007020BD"/>
    <w:rsid w:val="0070224E"/>
    <w:rsid w:val="00715410"/>
    <w:rsid w:val="00715DEF"/>
    <w:rsid w:val="00722732"/>
    <w:rsid w:val="00725E05"/>
    <w:rsid w:val="00726F64"/>
    <w:rsid w:val="00745C7F"/>
    <w:rsid w:val="00753CCD"/>
    <w:rsid w:val="00783E83"/>
    <w:rsid w:val="00784E89"/>
    <w:rsid w:val="007A7137"/>
    <w:rsid w:val="007C3302"/>
    <w:rsid w:val="007D7572"/>
    <w:rsid w:val="007F3963"/>
    <w:rsid w:val="0080131B"/>
    <w:rsid w:val="00816164"/>
    <w:rsid w:val="00820ABF"/>
    <w:rsid w:val="0082599C"/>
    <w:rsid w:val="00827902"/>
    <w:rsid w:val="0083140B"/>
    <w:rsid w:val="00837A23"/>
    <w:rsid w:val="00854F73"/>
    <w:rsid w:val="00857DD0"/>
    <w:rsid w:val="00860DBF"/>
    <w:rsid w:val="00861D7E"/>
    <w:rsid w:val="0087389A"/>
    <w:rsid w:val="00874E3B"/>
    <w:rsid w:val="00877B21"/>
    <w:rsid w:val="00877E73"/>
    <w:rsid w:val="008859FD"/>
    <w:rsid w:val="0089455E"/>
    <w:rsid w:val="008B37C8"/>
    <w:rsid w:val="008C2335"/>
    <w:rsid w:val="008D1637"/>
    <w:rsid w:val="008D70FF"/>
    <w:rsid w:val="008E2514"/>
    <w:rsid w:val="009111B4"/>
    <w:rsid w:val="00922AF8"/>
    <w:rsid w:val="0092460D"/>
    <w:rsid w:val="00924C71"/>
    <w:rsid w:val="00936C4E"/>
    <w:rsid w:val="00940A78"/>
    <w:rsid w:val="009652E9"/>
    <w:rsid w:val="0097225E"/>
    <w:rsid w:val="00973325"/>
    <w:rsid w:val="00975C99"/>
    <w:rsid w:val="00977512"/>
    <w:rsid w:val="00980954"/>
    <w:rsid w:val="009824F2"/>
    <w:rsid w:val="009877EC"/>
    <w:rsid w:val="00995C01"/>
    <w:rsid w:val="009A2930"/>
    <w:rsid w:val="009A47EB"/>
    <w:rsid w:val="009B57CE"/>
    <w:rsid w:val="009C1F35"/>
    <w:rsid w:val="009C5616"/>
    <w:rsid w:val="009D2A57"/>
    <w:rsid w:val="009D43F6"/>
    <w:rsid w:val="009E1C6D"/>
    <w:rsid w:val="009E2DF8"/>
    <w:rsid w:val="009E3205"/>
    <w:rsid w:val="009F6E96"/>
    <w:rsid w:val="00A00D92"/>
    <w:rsid w:val="00A12583"/>
    <w:rsid w:val="00A12642"/>
    <w:rsid w:val="00A15346"/>
    <w:rsid w:val="00A26F2C"/>
    <w:rsid w:val="00A32104"/>
    <w:rsid w:val="00A41DFC"/>
    <w:rsid w:val="00A435B7"/>
    <w:rsid w:val="00A4766C"/>
    <w:rsid w:val="00A52C6C"/>
    <w:rsid w:val="00A546A3"/>
    <w:rsid w:val="00A62B2F"/>
    <w:rsid w:val="00A67F3B"/>
    <w:rsid w:val="00A746E7"/>
    <w:rsid w:val="00A76121"/>
    <w:rsid w:val="00A7613C"/>
    <w:rsid w:val="00A85988"/>
    <w:rsid w:val="00AB26F0"/>
    <w:rsid w:val="00AC4129"/>
    <w:rsid w:val="00AD2B11"/>
    <w:rsid w:val="00AD4D81"/>
    <w:rsid w:val="00AF0517"/>
    <w:rsid w:val="00AF2BE4"/>
    <w:rsid w:val="00B00FE1"/>
    <w:rsid w:val="00B0628C"/>
    <w:rsid w:val="00B15FCA"/>
    <w:rsid w:val="00B17979"/>
    <w:rsid w:val="00B25B35"/>
    <w:rsid w:val="00B30C24"/>
    <w:rsid w:val="00B3680F"/>
    <w:rsid w:val="00B405DF"/>
    <w:rsid w:val="00B43F52"/>
    <w:rsid w:val="00B44865"/>
    <w:rsid w:val="00B519B1"/>
    <w:rsid w:val="00B5235F"/>
    <w:rsid w:val="00B55ADA"/>
    <w:rsid w:val="00B850C9"/>
    <w:rsid w:val="00B903AA"/>
    <w:rsid w:val="00B90431"/>
    <w:rsid w:val="00BA5B13"/>
    <w:rsid w:val="00BC5151"/>
    <w:rsid w:val="00BD21B9"/>
    <w:rsid w:val="00BD4360"/>
    <w:rsid w:val="00BD6BBF"/>
    <w:rsid w:val="00BE49C0"/>
    <w:rsid w:val="00BE5075"/>
    <w:rsid w:val="00BE7790"/>
    <w:rsid w:val="00BF45F1"/>
    <w:rsid w:val="00BF6263"/>
    <w:rsid w:val="00C00219"/>
    <w:rsid w:val="00C00C31"/>
    <w:rsid w:val="00C01325"/>
    <w:rsid w:val="00C04252"/>
    <w:rsid w:val="00C14CA2"/>
    <w:rsid w:val="00C34EAA"/>
    <w:rsid w:val="00C517E2"/>
    <w:rsid w:val="00C52FCB"/>
    <w:rsid w:val="00C64085"/>
    <w:rsid w:val="00C75487"/>
    <w:rsid w:val="00C873AF"/>
    <w:rsid w:val="00C93FE9"/>
    <w:rsid w:val="00CA0FAF"/>
    <w:rsid w:val="00CA7BEB"/>
    <w:rsid w:val="00CB0DFB"/>
    <w:rsid w:val="00CB77AD"/>
    <w:rsid w:val="00CB7EDC"/>
    <w:rsid w:val="00CC3B1A"/>
    <w:rsid w:val="00CC7C70"/>
    <w:rsid w:val="00CD3B94"/>
    <w:rsid w:val="00CE4991"/>
    <w:rsid w:val="00CE5227"/>
    <w:rsid w:val="00CF17E0"/>
    <w:rsid w:val="00D03816"/>
    <w:rsid w:val="00D04FA9"/>
    <w:rsid w:val="00D07FBD"/>
    <w:rsid w:val="00D328D6"/>
    <w:rsid w:val="00D430D2"/>
    <w:rsid w:val="00D43361"/>
    <w:rsid w:val="00D55468"/>
    <w:rsid w:val="00D62962"/>
    <w:rsid w:val="00D66F86"/>
    <w:rsid w:val="00D70234"/>
    <w:rsid w:val="00D869B8"/>
    <w:rsid w:val="00D955D7"/>
    <w:rsid w:val="00D969D8"/>
    <w:rsid w:val="00DA2B73"/>
    <w:rsid w:val="00DA5C56"/>
    <w:rsid w:val="00DB7DAB"/>
    <w:rsid w:val="00DC0BDE"/>
    <w:rsid w:val="00DC0E55"/>
    <w:rsid w:val="00DC1506"/>
    <w:rsid w:val="00DD2602"/>
    <w:rsid w:val="00DD32D4"/>
    <w:rsid w:val="00DF564A"/>
    <w:rsid w:val="00DF5D2E"/>
    <w:rsid w:val="00E016F7"/>
    <w:rsid w:val="00E06D9B"/>
    <w:rsid w:val="00E21366"/>
    <w:rsid w:val="00E25415"/>
    <w:rsid w:val="00E31D35"/>
    <w:rsid w:val="00E44145"/>
    <w:rsid w:val="00E50F27"/>
    <w:rsid w:val="00E57FD9"/>
    <w:rsid w:val="00E64030"/>
    <w:rsid w:val="00E66B5B"/>
    <w:rsid w:val="00E72C6F"/>
    <w:rsid w:val="00E8726C"/>
    <w:rsid w:val="00E92C33"/>
    <w:rsid w:val="00E96363"/>
    <w:rsid w:val="00E96CA2"/>
    <w:rsid w:val="00EA380F"/>
    <w:rsid w:val="00EA67F5"/>
    <w:rsid w:val="00EB106A"/>
    <w:rsid w:val="00EB587F"/>
    <w:rsid w:val="00ED71DF"/>
    <w:rsid w:val="00EF7902"/>
    <w:rsid w:val="00F006FA"/>
    <w:rsid w:val="00F05240"/>
    <w:rsid w:val="00F129A1"/>
    <w:rsid w:val="00F13EB9"/>
    <w:rsid w:val="00F30F4A"/>
    <w:rsid w:val="00F43FA1"/>
    <w:rsid w:val="00F445D2"/>
    <w:rsid w:val="00F44B74"/>
    <w:rsid w:val="00F45AF3"/>
    <w:rsid w:val="00F47DCF"/>
    <w:rsid w:val="00F54BC8"/>
    <w:rsid w:val="00F5539A"/>
    <w:rsid w:val="00F5677D"/>
    <w:rsid w:val="00F6052E"/>
    <w:rsid w:val="00F61678"/>
    <w:rsid w:val="00F641BB"/>
    <w:rsid w:val="00F66F18"/>
    <w:rsid w:val="00F7505B"/>
    <w:rsid w:val="00F84C6D"/>
    <w:rsid w:val="00FA1A6C"/>
    <w:rsid w:val="00FB3201"/>
    <w:rsid w:val="00FB79BC"/>
    <w:rsid w:val="00FC64A1"/>
    <w:rsid w:val="00FD060F"/>
    <w:rsid w:val="00FD484D"/>
    <w:rsid w:val="00FD5EF7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8306"/>
  <w15:docId w15:val="{CDEC53F9-0551-41F1-BD2B-002EC31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34EAA"/>
    <w:pPr>
      <w:keepNext/>
      <w:spacing w:before="240" w:after="60"/>
      <w:jc w:val="both"/>
      <w:outlineLvl w:val="0"/>
    </w:pPr>
    <w:rPr>
      <w:rFonts w:ascii="Arial" w:hAnsi="Arial" w:cs="Arial"/>
      <w:b/>
      <w:bCs/>
      <w:sz w:val="22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6E317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E3174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E317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E317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E3174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6E3174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EAA"/>
    <w:rPr>
      <w:rFonts w:ascii="Arial" w:eastAsia="Times New Roman" w:hAnsi="Arial" w:cs="Arial"/>
      <w:b/>
      <w:bCs/>
      <w:szCs w:val="18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6E3174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17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E317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E317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E317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3174"/>
    <w:rPr>
      <w:rFonts w:ascii="Tahoma" w:eastAsia="Times New Roman" w:hAnsi="Tahoma" w:cs="Tahoma"/>
      <w:b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6E3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1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3174"/>
    <w:rPr>
      <w:vertAlign w:val="superscript"/>
    </w:rPr>
  </w:style>
  <w:style w:type="character" w:styleId="Hipercze">
    <w:name w:val="Hyperlink"/>
    <w:basedOn w:val="Domylnaczcionkaakapitu"/>
    <w:uiPriority w:val="99"/>
    <w:rsid w:val="006E317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E3174"/>
    <w:pPr>
      <w:tabs>
        <w:tab w:val="right" w:pos="9060"/>
      </w:tabs>
      <w:spacing w:line="276" w:lineRule="auto"/>
      <w:ind w:left="426" w:hanging="284"/>
    </w:pPr>
    <w:rPr>
      <w:rFonts w:asciiTheme="minorHAnsi" w:hAnsiTheme="minorHAnsi"/>
      <w:b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6E317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174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E317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3174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E317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E31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E317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5677D"/>
    <w:pPr>
      <w:jc w:val="both"/>
    </w:pPr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rsid w:val="006E317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E3174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E3174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E317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174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E317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3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3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1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E3174"/>
  </w:style>
  <w:style w:type="paragraph" w:styleId="Tekstpodstawowywcity3">
    <w:name w:val="Body Text Indent 3"/>
    <w:basedOn w:val="Normalny"/>
    <w:link w:val="Tekstpodstawowywcity3Znak"/>
    <w:rsid w:val="006E3174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317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E3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E3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E3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E317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6E3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E3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31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E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3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E3174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6E3174"/>
    <w:rPr>
      <w:sz w:val="28"/>
      <w:szCs w:val="20"/>
    </w:rPr>
  </w:style>
  <w:style w:type="character" w:styleId="Uwydatnienie">
    <w:name w:val="Emphasis"/>
    <w:basedOn w:val="Domylnaczcionkaakapitu"/>
    <w:qFormat/>
    <w:rsid w:val="006E3174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6E3174"/>
    <w:pPr>
      <w:ind w:left="240"/>
    </w:pPr>
    <w:rPr>
      <w:rFonts w:asciiTheme="minorHAnsi" w:hAnsiTheme="minorHAnsi"/>
      <w:i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6E31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3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E3174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6E3174"/>
    <w:pPr>
      <w:ind w:left="480"/>
    </w:pPr>
    <w:rPr>
      <w:rFonts w:asciiTheme="minorHAnsi" w:hAnsiTheme="minorHAnsi"/>
      <w:sz w:val="22"/>
      <w:szCs w:val="22"/>
    </w:rPr>
  </w:style>
  <w:style w:type="paragraph" w:styleId="Spistreci5">
    <w:name w:val="toc 5"/>
    <w:basedOn w:val="Normalny"/>
    <w:next w:val="Normalny"/>
    <w:autoRedefine/>
    <w:semiHidden/>
    <w:rsid w:val="006E3174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6E3174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6E3174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6E3174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6E3174"/>
    <w:pPr>
      <w:ind w:left="1920"/>
    </w:pPr>
    <w:rPr>
      <w:rFonts w:asciiTheme="minorHAnsi" w:hAnsiTheme="minorHAnsi"/>
      <w:sz w:val="20"/>
      <w:szCs w:val="20"/>
    </w:rPr>
  </w:style>
  <w:style w:type="character" w:styleId="UyteHipercze">
    <w:name w:val="FollowedHyperlink"/>
    <w:basedOn w:val="Domylnaczcionkaakapitu"/>
    <w:rsid w:val="006E3174"/>
    <w:rPr>
      <w:color w:val="800080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3174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84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1"/>
    <w:rsid w:val="006E3174"/>
    <w:pPr>
      <w:spacing w:after="240"/>
    </w:pPr>
    <w:rPr>
      <w:kern w:val="32"/>
      <w:sz w:val="28"/>
      <w:szCs w:val="32"/>
    </w:rPr>
  </w:style>
  <w:style w:type="paragraph" w:customStyle="1" w:styleId="Default">
    <w:name w:val="Default"/>
    <w:rsid w:val="006E3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E3174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174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6E3174"/>
    <w:pPr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6E3174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6E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2">
    <w:name w:val="ff22"/>
    <w:basedOn w:val="Domylnaczcionkaakapitu"/>
    <w:rsid w:val="006E3174"/>
    <w:rPr>
      <w:rFonts w:ascii="Tahoma" w:hAnsi="Tahoma" w:cs="Tahoma" w:hint="default"/>
    </w:rPr>
  </w:style>
  <w:style w:type="paragraph" w:styleId="Poprawka">
    <w:name w:val="Revision"/>
    <w:hidden/>
    <w:uiPriority w:val="99"/>
    <w:semiHidden/>
    <w:rsid w:val="006E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E3174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i/>
      <w:iCs/>
    </w:rPr>
  </w:style>
  <w:style w:type="paragraph" w:customStyle="1" w:styleId="NormalnyArial">
    <w:name w:val="Normalny + Arial"/>
    <w:aliases w:val="11 pt"/>
    <w:basedOn w:val="Nagwek1"/>
    <w:rsid w:val="006E3174"/>
    <w:pPr>
      <w:spacing w:before="0" w:after="0"/>
    </w:pPr>
    <w:rPr>
      <w:bCs w:val="0"/>
      <w:i/>
      <w:sz w:val="18"/>
    </w:rPr>
  </w:style>
  <w:style w:type="paragraph" w:customStyle="1" w:styleId="msonormal0">
    <w:name w:val="msonormal"/>
    <w:basedOn w:val="Normalny"/>
    <w:rsid w:val="00284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84EE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4EEA"/>
    <w:pPr>
      <w:shd w:val="clear" w:color="auto" w:fill="FFFFFF"/>
      <w:spacing w:after="1080" w:line="0" w:lineRule="atLeast"/>
      <w:ind w:hanging="740"/>
    </w:pPr>
    <w:rPr>
      <w:rFonts w:ascii="Book Antiqua" w:eastAsia="Book Antiqua" w:hAnsi="Book Antiqua" w:cs="Book Antiqua"/>
      <w:sz w:val="20"/>
      <w:szCs w:val="20"/>
      <w:lang w:eastAsia="en-US"/>
    </w:rPr>
  </w:style>
  <w:style w:type="character" w:customStyle="1" w:styleId="Nagwek42">
    <w:name w:val="Nagłówek #4 (2)_"/>
    <w:basedOn w:val="Domylnaczcionkaakapitu"/>
    <w:link w:val="Nagwek420"/>
    <w:locked/>
    <w:rsid w:val="00284EE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284EEA"/>
    <w:pPr>
      <w:shd w:val="clear" w:color="auto" w:fill="FFFFFF"/>
      <w:spacing w:before="120" w:line="259" w:lineRule="exact"/>
      <w:outlineLvl w:val="3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284EE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4EEA"/>
    <w:pPr>
      <w:shd w:val="clear" w:color="auto" w:fill="FFFFFF"/>
      <w:spacing w:before="1080" w:after="720" w:line="259" w:lineRule="exact"/>
      <w:ind w:hanging="420"/>
      <w:jc w:val="center"/>
    </w:pPr>
    <w:rPr>
      <w:rFonts w:ascii="Book Antiqua" w:eastAsia="Book Antiqua" w:hAnsi="Book Antiqua" w:cs="Book Antiqua"/>
      <w:sz w:val="20"/>
      <w:szCs w:val="20"/>
      <w:lang w:eastAsia="en-US"/>
    </w:rPr>
  </w:style>
  <w:style w:type="character" w:customStyle="1" w:styleId="NormalBoldChar">
    <w:name w:val="NormalBold Char"/>
    <w:link w:val="NormalBold"/>
    <w:locked/>
    <w:rsid w:val="00284EEA"/>
    <w:rPr>
      <w:b/>
      <w:lang w:eastAsia="en-GB"/>
    </w:rPr>
  </w:style>
  <w:style w:type="paragraph" w:customStyle="1" w:styleId="NormalBold">
    <w:name w:val="NormalBold"/>
    <w:basedOn w:val="Normalny"/>
    <w:link w:val="NormalBoldChar"/>
    <w:rsid w:val="00284EEA"/>
    <w:pPr>
      <w:widowControl w:val="0"/>
    </w:pPr>
    <w:rPr>
      <w:rFonts w:asciiTheme="minorHAnsi" w:eastAsiaTheme="minorHAnsi" w:hAnsiTheme="minorHAnsi" w:cstheme="minorBidi"/>
      <w:b/>
      <w:sz w:val="22"/>
      <w:szCs w:val="22"/>
      <w:lang w:eastAsia="en-GB"/>
    </w:rPr>
  </w:style>
  <w:style w:type="paragraph" w:customStyle="1" w:styleId="Text1">
    <w:name w:val="Text 1"/>
    <w:basedOn w:val="Normalny"/>
    <w:rsid w:val="00284EE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84EE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84EEA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84EEA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4EE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4EE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4EE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4EEA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84EE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84EE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84EE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Pogrubienie">
    <w:name w:val="Tekst treści + Pogrubienie"/>
    <w:basedOn w:val="Teksttreci"/>
    <w:rsid w:val="00284EEA"/>
    <w:rPr>
      <w:rFonts w:ascii="Book Antiqua" w:eastAsia="Book Antiqua" w:hAnsi="Book Antiqua" w:cs="Book Antiqua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Teksttreci3">
    <w:name w:val="Tekst treści (3)_"/>
    <w:basedOn w:val="Domylnaczcionkaakapitu"/>
    <w:rsid w:val="00284EEA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Teksttreci30">
    <w:name w:val="Tekst treści (3)"/>
    <w:basedOn w:val="Teksttreci3"/>
    <w:rsid w:val="00284EEA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</w:rPr>
  </w:style>
  <w:style w:type="character" w:customStyle="1" w:styleId="Teksttreci39pt">
    <w:name w:val="Tekst treści (3) + 9 pt"/>
    <w:aliases w:val="Bez kursywy"/>
    <w:basedOn w:val="Teksttreci3"/>
    <w:rsid w:val="00284EEA"/>
    <w:rPr>
      <w:rFonts w:ascii="Book Antiqua" w:eastAsia="Book Antiqua" w:hAnsi="Book Antiqua" w:cs="Book Antiqua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single"/>
      <w:effect w:val="none"/>
    </w:rPr>
  </w:style>
  <w:style w:type="character" w:customStyle="1" w:styleId="DeltaViewInsertion">
    <w:name w:val="DeltaView Insertion"/>
    <w:rsid w:val="00284EEA"/>
    <w:rPr>
      <w:b/>
      <w:bCs w:val="0"/>
      <w:i/>
      <w:iCs w:val="0"/>
      <w:spacing w:val="0"/>
    </w:rPr>
  </w:style>
  <w:style w:type="character" w:customStyle="1" w:styleId="UnresolvedMention">
    <w:name w:val="Unresolved Mention"/>
    <w:basedOn w:val="Domylnaczcionkaakapitu"/>
    <w:uiPriority w:val="99"/>
    <w:rsid w:val="00580C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088C-E8D1-DA48-B79D-E4AA04C1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1783</Words>
  <Characters>10704</Characters>
  <Application>Microsoft Macintosh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Wawrzyniak</dc:creator>
  <cp:lastModifiedBy>Kamil Chmielowiec</cp:lastModifiedBy>
  <cp:revision>2</cp:revision>
  <cp:lastPrinted>2018-03-19T09:16:00Z</cp:lastPrinted>
  <dcterms:created xsi:type="dcterms:W3CDTF">2018-03-29T08:05:00Z</dcterms:created>
  <dcterms:modified xsi:type="dcterms:W3CDTF">2018-03-29T08:05:00Z</dcterms:modified>
</cp:coreProperties>
</file>